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42" w:type="dxa"/>
        <w:tblLook w:val="0600" w:firstRow="0" w:lastRow="0" w:firstColumn="0" w:lastColumn="0" w:noHBand="1" w:noVBand="1"/>
      </w:tblPr>
      <w:tblGrid>
        <w:gridCol w:w="9178"/>
        <w:gridCol w:w="2021"/>
      </w:tblGrid>
      <w:tr w:rsidR="00E3286D" w:rsidRPr="00B213D2" w14:paraId="6B097A85" w14:textId="77777777" w:rsidTr="00AD50C3">
        <w:trPr>
          <w:trHeight w:val="1170"/>
        </w:trPr>
        <w:tc>
          <w:tcPr>
            <w:tcW w:w="9178" w:type="dxa"/>
          </w:tcPr>
          <w:p w14:paraId="79926A13" w14:textId="0B2D8262" w:rsidR="00E3286D" w:rsidRPr="00B213D2" w:rsidRDefault="00702421" w:rsidP="00F55E05">
            <w:pPr>
              <w:pStyle w:val="Title"/>
              <w:ind w:left="34"/>
              <w:rPr>
                <w:rFonts w:ascii="Calibri" w:hAnsi="Calibri" w:cs="Calibri"/>
                <w:color w:val="C00000"/>
                <w:sz w:val="40"/>
                <w:szCs w:val="40"/>
              </w:rPr>
            </w:pPr>
            <w:r w:rsidRPr="00B213D2">
              <w:rPr>
                <w:rFonts w:ascii="Calibri" w:hAnsi="Calibri" w:cs="Calibri"/>
                <w:color w:val="C00000"/>
                <w:sz w:val="40"/>
                <w:szCs w:val="40"/>
              </w:rPr>
              <w:t>202</w:t>
            </w:r>
            <w:r w:rsidR="0024211D">
              <w:rPr>
                <w:rFonts w:ascii="Calibri" w:hAnsi="Calibri" w:cs="Calibri"/>
                <w:color w:val="C00000"/>
                <w:sz w:val="40"/>
                <w:szCs w:val="40"/>
              </w:rPr>
              <w:t>5</w:t>
            </w:r>
            <w:r w:rsidRPr="00B213D2">
              <w:rPr>
                <w:rFonts w:ascii="Calibri" w:hAnsi="Calibri" w:cs="Calibri"/>
                <w:color w:val="C00000"/>
                <w:sz w:val="40"/>
                <w:szCs w:val="40"/>
              </w:rPr>
              <w:t xml:space="preserve"> ARC </w:t>
            </w:r>
            <w:r w:rsidR="008A7E79" w:rsidRPr="00B213D2">
              <w:rPr>
                <w:rFonts w:ascii="Calibri" w:hAnsi="Calibri" w:cs="Calibri"/>
                <w:color w:val="C00000"/>
                <w:sz w:val="40"/>
                <w:szCs w:val="40"/>
              </w:rPr>
              <w:t>E</w:t>
            </w:r>
            <w:r w:rsidR="005452CD">
              <w:rPr>
                <w:rFonts w:ascii="Calibri" w:hAnsi="Calibri" w:cs="Calibri"/>
                <w:color w:val="C00000"/>
                <w:sz w:val="40"/>
                <w:szCs w:val="40"/>
              </w:rPr>
              <w:t>arly Career</w:t>
            </w:r>
            <w:r w:rsidR="008A7E79" w:rsidRPr="00B213D2">
              <w:rPr>
                <w:rFonts w:ascii="Calibri" w:hAnsi="Calibri" w:cs="Calibri"/>
                <w:color w:val="C00000"/>
                <w:sz w:val="40"/>
                <w:szCs w:val="40"/>
              </w:rPr>
              <w:t xml:space="preserve"> Industry Fellowship</w:t>
            </w:r>
            <w:r w:rsidRPr="00B213D2">
              <w:rPr>
                <w:rFonts w:ascii="Calibri" w:hAnsi="Calibri" w:cs="Calibri"/>
                <w:color w:val="C00000"/>
                <w:sz w:val="40"/>
                <w:szCs w:val="40"/>
              </w:rPr>
              <w:t xml:space="preserve"> Expression of Interest through Macquarie University</w:t>
            </w:r>
          </w:p>
        </w:tc>
        <w:tc>
          <w:tcPr>
            <w:tcW w:w="2021" w:type="dxa"/>
          </w:tcPr>
          <w:p w14:paraId="00FC5304" w14:textId="1F881348" w:rsidR="00E3286D" w:rsidRPr="00B213D2" w:rsidRDefault="00702421" w:rsidP="00F55E05">
            <w:pPr>
              <w:spacing w:after="0"/>
              <w:jc w:val="center"/>
              <w:rPr>
                <w:rFonts w:ascii="Calibri" w:hAnsi="Calibri" w:cs="Calibri"/>
              </w:rPr>
            </w:pPr>
            <w:r w:rsidRPr="00B213D2">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B213D2" w:rsidRDefault="00FD35A6" w:rsidP="00FD35A6">
          <w:pPr>
            <w:pStyle w:val="Heading1"/>
            <w:rPr>
              <w:rFonts w:ascii="Calibri" w:hAnsi="Calibri" w:cs="Calibri"/>
            </w:rPr>
          </w:pPr>
          <w:r w:rsidRPr="00B213D2">
            <w:rPr>
              <w:rFonts w:ascii="Calibri" w:hAnsi="Calibri" w:cs="Calibri"/>
            </w:rPr>
            <w:t>Instructions</w:t>
          </w:r>
        </w:p>
      </w:sdtContent>
    </w:sdt>
    <w:p w14:paraId="30CD01E2" w14:textId="0926816F" w:rsidR="00AE71D0" w:rsidRPr="00B213D2" w:rsidRDefault="00AE71D0" w:rsidP="00AE71D0">
      <w:pPr>
        <w:rPr>
          <w:rFonts w:ascii="Calibri" w:hAnsi="Calibri" w:cs="Calibri"/>
        </w:rPr>
      </w:pPr>
      <w:r w:rsidRPr="00B213D2">
        <w:rPr>
          <w:rFonts w:ascii="Calibri" w:hAnsi="Calibri" w:cs="Calibri"/>
        </w:rPr>
        <w:t xml:space="preserve">This Expression of Interest (EOI) form is to be completed by researchers who plan to submit an ARC Early Career </w:t>
      </w:r>
      <w:r w:rsidR="00B94E11" w:rsidRPr="00B213D2">
        <w:rPr>
          <w:rFonts w:ascii="Calibri" w:hAnsi="Calibri" w:cs="Calibri"/>
        </w:rPr>
        <w:t>Industry Fellowship</w:t>
      </w:r>
      <w:r w:rsidRPr="00B213D2">
        <w:rPr>
          <w:rFonts w:ascii="Calibri" w:hAnsi="Calibri" w:cs="Calibri"/>
        </w:rPr>
        <w:t xml:space="preserve"> (</w:t>
      </w:r>
      <w:r w:rsidR="00B94E11" w:rsidRPr="00B213D2">
        <w:rPr>
          <w:rFonts w:ascii="Calibri" w:hAnsi="Calibri" w:cs="Calibri"/>
        </w:rPr>
        <w:t>IE</w:t>
      </w:r>
      <w:r w:rsidRPr="00B213D2">
        <w:rPr>
          <w:rFonts w:ascii="Calibri" w:hAnsi="Calibri" w:cs="Calibri"/>
        </w:rPr>
        <w:t>) application for funding commencing in 202</w:t>
      </w:r>
      <w:r w:rsidR="0024211D">
        <w:rPr>
          <w:rFonts w:ascii="Calibri" w:hAnsi="Calibri" w:cs="Calibri"/>
        </w:rPr>
        <w:t>5</w:t>
      </w:r>
      <w:r w:rsidRPr="00B213D2">
        <w:rPr>
          <w:rFonts w:ascii="Calibri" w:hAnsi="Calibri" w:cs="Calibri"/>
        </w:rPr>
        <w:t xml:space="preserve"> through Macquarie University.</w:t>
      </w:r>
      <w:r w:rsidR="00DE50E8">
        <w:rPr>
          <w:rFonts w:ascii="Calibri" w:hAnsi="Calibri" w:cs="Calibri"/>
        </w:rPr>
        <w:t xml:space="preserve"> Internal Macquarie University applicants are encouraged to contact their Faculty Research Manager before completing this form.</w:t>
      </w:r>
    </w:p>
    <w:p w14:paraId="5328DD2E" w14:textId="5A2942F7" w:rsidR="00AE71D0" w:rsidRPr="00B213D2" w:rsidRDefault="00AE71D0" w:rsidP="00AE71D0">
      <w:pPr>
        <w:rPr>
          <w:rFonts w:ascii="Calibri" w:hAnsi="Calibri" w:cs="Calibri"/>
          <w:b/>
          <w:bCs/>
        </w:rPr>
      </w:pPr>
      <w:r w:rsidRPr="00B213D2">
        <w:rPr>
          <w:rFonts w:ascii="Calibri" w:hAnsi="Calibri" w:cs="Calibri"/>
          <w:b/>
          <w:bCs/>
        </w:rPr>
        <w:t xml:space="preserve">Deadline: This EOI form must be submitted </w:t>
      </w:r>
      <w:r w:rsidR="0093098D" w:rsidRPr="00B213D2">
        <w:rPr>
          <w:rFonts w:ascii="Calibri" w:hAnsi="Calibri" w:cs="Calibri"/>
          <w:b/>
          <w:bCs/>
        </w:rPr>
        <w:t xml:space="preserve">via email to </w:t>
      </w:r>
      <w:hyperlink r:id="rId12" w:history="1">
        <w:r w:rsidR="0024211D" w:rsidRPr="00B31A45">
          <w:rPr>
            <w:rStyle w:val="Hyperlink"/>
            <w:rFonts w:ascii="Calibri" w:hAnsi="Calibri" w:cs="Calibri"/>
            <w:b/>
            <w:bCs/>
          </w:rPr>
          <w:t>grant.development@mq.edu.au</w:t>
        </w:r>
      </w:hyperlink>
      <w:r w:rsidR="0093098D" w:rsidRPr="00B213D2">
        <w:rPr>
          <w:rFonts w:ascii="Calibri" w:hAnsi="Calibri" w:cs="Calibri"/>
          <w:b/>
          <w:bCs/>
        </w:rPr>
        <w:t xml:space="preserve"> </w:t>
      </w:r>
      <w:r w:rsidRPr="00B213D2">
        <w:rPr>
          <w:rFonts w:ascii="Calibri" w:hAnsi="Calibri" w:cs="Calibri"/>
          <w:b/>
          <w:bCs/>
        </w:rPr>
        <w:t xml:space="preserve">by </w:t>
      </w:r>
      <w:r w:rsidR="0093098D" w:rsidRPr="00B213D2">
        <w:rPr>
          <w:rFonts w:ascii="Calibri" w:hAnsi="Calibri" w:cs="Calibri"/>
          <w:b/>
          <w:bCs/>
        </w:rPr>
        <w:t>12</w:t>
      </w:r>
      <w:r w:rsidRPr="00B213D2">
        <w:rPr>
          <w:rFonts w:ascii="Calibri" w:hAnsi="Calibri" w:cs="Calibri"/>
          <w:b/>
          <w:bCs/>
        </w:rPr>
        <w:t xml:space="preserve"> pm (</w:t>
      </w:r>
      <w:r w:rsidRPr="00446DF3">
        <w:rPr>
          <w:rFonts w:ascii="Calibri" w:hAnsi="Calibri" w:cs="Calibri"/>
          <w:b/>
          <w:bCs/>
        </w:rPr>
        <w:t>AEST)</w:t>
      </w:r>
      <w:r w:rsidR="007A64A4" w:rsidRPr="00446DF3">
        <w:rPr>
          <w:rFonts w:ascii="Calibri" w:hAnsi="Calibri" w:cs="Calibri"/>
          <w:b/>
          <w:bCs/>
        </w:rPr>
        <w:t xml:space="preserve"> Wednesday </w:t>
      </w:r>
      <w:r w:rsidR="004B6797" w:rsidRPr="00446DF3">
        <w:rPr>
          <w:rFonts w:ascii="Calibri" w:hAnsi="Calibri" w:cs="Calibri"/>
          <w:b/>
          <w:bCs/>
        </w:rPr>
        <w:t>7</w:t>
      </w:r>
      <w:r w:rsidR="007A64A4" w:rsidRPr="00446DF3">
        <w:rPr>
          <w:rFonts w:ascii="Calibri" w:hAnsi="Calibri" w:cs="Calibri"/>
          <w:b/>
          <w:bCs/>
        </w:rPr>
        <w:t xml:space="preserve"> </w:t>
      </w:r>
      <w:r w:rsidR="00E86409" w:rsidRPr="00446DF3">
        <w:rPr>
          <w:rFonts w:ascii="Calibri" w:hAnsi="Calibri" w:cs="Calibri"/>
          <w:b/>
          <w:bCs/>
        </w:rPr>
        <w:t>August</w:t>
      </w:r>
      <w:r w:rsidRPr="00446DF3">
        <w:rPr>
          <w:rFonts w:ascii="Calibri" w:hAnsi="Calibri" w:cs="Calibri"/>
          <w:b/>
          <w:bCs/>
        </w:rPr>
        <w:t xml:space="preserve"> 202</w:t>
      </w:r>
      <w:r w:rsidR="004B6797" w:rsidRPr="00446DF3">
        <w:rPr>
          <w:rFonts w:ascii="Calibri" w:hAnsi="Calibri" w:cs="Calibri"/>
          <w:b/>
          <w:bCs/>
        </w:rPr>
        <w:t>4</w:t>
      </w:r>
      <w:r w:rsidRPr="00446DF3">
        <w:rPr>
          <w:rFonts w:ascii="Calibri" w:hAnsi="Calibri" w:cs="Calibri"/>
          <w:b/>
          <w:bCs/>
        </w:rPr>
        <w:t>.</w:t>
      </w:r>
      <w:r w:rsidR="00014AE9" w:rsidRPr="00446DF3">
        <w:rPr>
          <w:rFonts w:ascii="Calibri" w:hAnsi="Calibri" w:cs="Calibri"/>
          <w:b/>
          <w:bCs/>
        </w:rPr>
        <w:t xml:space="preserve"> </w:t>
      </w:r>
      <w:bookmarkStart w:id="0" w:name="_Hlk160440892"/>
      <w:r w:rsidR="00014AE9" w:rsidRPr="00446DF3">
        <w:rPr>
          <w:rFonts w:ascii="Calibri" w:hAnsi="Calibri" w:cs="Calibri"/>
          <w:b/>
          <w:bCs/>
        </w:rPr>
        <w:t>P</w:t>
      </w:r>
      <w:r w:rsidR="00014AE9">
        <w:rPr>
          <w:rFonts w:ascii="Calibri" w:hAnsi="Calibri" w:cs="Calibri"/>
          <w:b/>
          <w:bCs/>
        </w:rPr>
        <w:t xml:space="preserve">lease submit the EOI earlier </w:t>
      </w:r>
      <w:r w:rsidR="00E16717">
        <w:rPr>
          <w:rFonts w:ascii="Calibri" w:hAnsi="Calibri" w:cs="Calibri"/>
          <w:b/>
          <w:bCs/>
        </w:rPr>
        <w:t>if</w:t>
      </w:r>
      <w:r w:rsidR="00014AE9">
        <w:rPr>
          <w:rFonts w:ascii="Calibri" w:hAnsi="Calibri" w:cs="Calibri"/>
          <w:b/>
          <w:bCs/>
        </w:rPr>
        <w:t xml:space="preserve"> possible</w:t>
      </w:r>
      <w:bookmarkEnd w:id="0"/>
      <w:r w:rsidR="00014AE9">
        <w:rPr>
          <w:rFonts w:ascii="Calibri" w:hAnsi="Calibri" w:cs="Calibri"/>
          <w:b/>
          <w:bCs/>
        </w:rPr>
        <w:t>.</w:t>
      </w:r>
    </w:p>
    <w:p w14:paraId="491B80EF" w14:textId="6E129F72" w:rsidR="008A1180" w:rsidRPr="00B213D2" w:rsidRDefault="008A1180" w:rsidP="008A1180">
      <w:pPr>
        <w:spacing w:before="160"/>
        <w:rPr>
          <w:rFonts w:ascii="Calibri" w:hAnsi="Calibri" w:cs="Calibri"/>
        </w:rPr>
      </w:pPr>
      <w:r w:rsidRPr="00B213D2">
        <w:rPr>
          <w:rFonts w:ascii="Calibri" w:hAnsi="Calibri" w:cs="Calibri"/>
        </w:rPr>
        <w:t xml:space="preserve">EOIs will be assessed within faculties and those deemed competitive will </w:t>
      </w:r>
      <w:r w:rsidR="00F55B56">
        <w:rPr>
          <w:rFonts w:ascii="Calibri" w:hAnsi="Calibri" w:cs="Calibri"/>
        </w:rPr>
        <w:t>be supported</w:t>
      </w:r>
      <w:r w:rsidRPr="00B213D2">
        <w:rPr>
          <w:rFonts w:ascii="Calibri" w:hAnsi="Calibri" w:cs="Calibri"/>
        </w:rPr>
        <w:t xml:space="preserve"> to the full application stage.</w:t>
      </w:r>
    </w:p>
    <w:p w14:paraId="331671A3" w14:textId="3797AD36" w:rsidR="00FD35A6" w:rsidRPr="00B213D2" w:rsidRDefault="00BF6CF9" w:rsidP="00FD35A6">
      <w:pPr>
        <w:pStyle w:val="Heading1"/>
        <w:rPr>
          <w:rFonts w:ascii="Calibri" w:hAnsi="Calibri" w:cs="Calibri"/>
        </w:rPr>
      </w:pPr>
      <w:r w:rsidRPr="00B213D2">
        <w:rPr>
          <w:rFonts w:ascii="Calibri" w:hAnsi="Calibri" w:cs="Calibri"/>
        </w:rPr>
        <w:t xml:space="preserve">1) </w:t>
      </w:r>
      <w:r w:rsidR="007B2B47" w:rsidRPr="00B213D2">
        <w:rPr>
          <w:rFonts w:ascii="Calibri" w:hAnsi="Calibri" w:cs="Calibri"/>
        </w:rPr>
        <w:t xml:space="preserve">Details of the </w:t>
      </w:r>
      <w:r w:rsidRPr="00B213D2">
        <w:rPr>
          <w:rFonts w:ascii="Calibri" w:hAnsi="Calibri" w:cs="Calibri"/>
        </w:rPr>
        <w:t>p</w:t>
      </w:r>
      <w:r w:rsidR="007B2B47" w:rsidRPr="00B213D2">
        <w:rPr>
          <w:rFonts w:ascii="Calibri" w:hAnsi="Calibri" w:cs="Calibri"/>
        </w:rPr>
        <w:t xml:space="preserve">roposed </w:t>
      </w:r>
      <w:r w:rsidR="00E13DFD">
        <w:rPr>
          <w:rFonts w:ascii="Calibri" w:hAnsi="Calibri" w:cs="Calibri"/>
        </w:rPr>
        <w:t>IE</w:t>
      </w:r>
      <w:r w:rsidR="007B2B47" w:rsidRPr="00B213D2">
        <w:rPr>
          <w:rFonts w:ascii="Calibri" w:hAnsi="Calibri" w:cs="Calibri"/>
        </w:rPr>
        <w:t xml:space="preserve"> </w:t>
      </w:r>
      <w:r w:rsidRPr="00B213D2">
        <w:rPr>
          <w:rFonts w:ascii="Calibri" w:hAnsi="Calibri" w:cs="Calibri"/>
        </w:rPr>
        <w:t>c</w:t>
      </w:r>
      <w:r w:rsidR="007B2B47" w:rsidRPr="00B213D2">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5550"/>
      </w:tblGrid>
      <w:tr w:rsidR="00005DB6" w:rsidRPr="00B213D2" w14:paraId="00CBA643" w14:textId="77777777" w:rsidTr="008A1180">
        <w:sdt>
          <w:sdtPr>
            <w:rPr>
              <w:rFonts w:ascii="Calibri" w:hAnsi="Calibri" w:cs="Calibri"/>
              <w:sz w:val="22"/>
            </w:rPr>
            <w:id w:val="-1868519782"/>
            <w:placeholder>
              <w:docPart w:val="DefaultPlaceholder_-1854013440"/>
            </w:placeholder>
            <w:temporary/>
            <w15:appearance w15:val="hidden"/>
          </w:sdtPr>
          <w:sdtEndPr/>
          <w:sdtContent>
            <w:tc>
              <w:tcPr>
                <w:tcW w:w="5240" w:type="dxa"/>
                <w:tcBorders>
                  <w:right w:val="single" w:sz="4" w:space="0" w:color="D9D9D9" w:themeColor="background1" w:themeShade="D9"/>
                </w:tcBorders>
                <w:vAlign w:val="center"/>
              </w:tcPr>
              <w:p w14:paraId="39B49610" w14:textId="04D3B196" w:rsidR="00005DB6" w:rsidRPr="00B213D2" w:rsidRDefault="00005DB6" w:rsidP="00BE060D">
                <w:pPr>
                  <w:pStyle w:val="Labels"/>
                  <w:rPr>
                    <w:rFonts w:ascii="Calibri" w:hAnsi="Calibri" w:cs="Calibri"/>
                    <w:sz w:val="22"/>
                  </w:rPr>
                </w:pPr>
                <w:r w:rsidRPr="00B213D2">
                  <w:rPr>
                    <w:rFonts w:ascii="Calibri" w:hAnsi="Calibri" w:cs="Calibri"/>
                    <w:sz w:val="22"/>
                  </w:rPr>
                  <w:t>Title (e.g. Dr)</w:t>
                </w:r>
              </w:p>
            </w:tc>
          </w:sdtContent>
        </w:sdt>
        <w:tc>
          <w:tcPr>
            <w:tcW w:w="5550" w:type="dxa"/>
            <w:tcBorders>
              <w:left w:val="single" w:sz="4" w:space="0" w:color="D9D9D9" w:themeColor="background1" w:themeShade="D9"/>
            </w:tcBorders>
            <w:shd w:val="clear" w:color="auto" w:fill="FFFFFF" w:themeFill="background1"/>
            <w:vAlign w:val="center"/>
          </w:tcPr>
          <w:p w14:paraId="04A31E3C" w14:textId="0D9F3163" w:rsidR="00005DB6" w:rsidRPr="00B213D2" w:rsidRDefault="00005DB6" w:rsidP="00BE060D">
            <w:pPr>
              <w:rPr>
                <w:rFonts w:ascii="Calibri" w:hAnsi="Calibri" w:cs="Calibri"/>
              </w:rPr>
            </w:pPr>
          </w:p>
        </w:tc>
      </w:tr>
      <w:tr w:rsidR="00005DB6" w:rsidRPr="00B213D2" w14:paraId="2B3A52FD" w14:textId="77777777" w:rsidTr="008A1180">
        <w:sdt>
          <w:sdtPr>
            <w:rPr>
              <w:rFonts w:ascii="Calibri" w:hAnsi="Calibri" w:cs="Calibri"/>
              <w:sz w:val="22"/>
            </w:rPr>
            <w:id w:val="-763993141"/>
            <w:placeholder>
              <w:docPart w:val="DefaultPlaceholder_-1854013440"/>
            </w:placeholder>
            <w15:appearance w15:val="hidden"/>
          </w:sdtPr>
          <w:sdtEndPr/>
          <w:sdtContent>
            <w:tc>
              <w:tcPr>
                <w:tcW w:w="5240" w:type="dxa"/>
                <w:tcBorders>
                  <w:right w:val="single" w:sz="4" w:space="0" w:color="D9D9D9" w:themeColor="background1" w:themeShade="D9"/>
                </w:tcBorders>
                <w:vAlign w:val="center"/>
              </w:tcPr>
              <w:p w14:paraId="4C582F2E" w14:textId="7A7EB03B" w:rsidR="00005DB6" w:rsidRPr="00B213D2" w:rsidRDefault="00005DB6" w:rsidP="00BE060D">
                <w:pPr>
                  <w:pStyle w:val="Labels"/>
                  <w:rPr>
                    <w:rFonts w:ascii="Calibri" w:hAnsi="Calibri" w:cs="Calibri"/>
                    <w:sz w:val="22"/>
                  </w:rPr>
                </w:pPr>
                <w:r w:rsidRPr="00B213D2">
                  <w:rPr>
                    <w:rFonts w:ascii="Calibri" w:hAnsi="Calibri" w:cs="Calibri"/>
                    <w:sz w:val="22"/>
                  </w:rPr>
                  <w:t>First name</w:t>
                </w:r>
              </w:p>
            </w:tc>
          </w:sdtContent>
        </w:sdt>
        <w:tc>
          <w:tcPr>
            <w:tcW w:w="5550" w:type="dxa"/>
            <w:tcBorders>
              <w:left w:val="single" w:sz="4" w:space="0" w:color="D9D9D9" w:themeColor="background1" w:themeShade="D9"/>
            </w:tcBorders>
            <w:shd w:val="clear" w:color="auto" w:fill="FFFFFF" w:themeFill="background1"/>
            <w:vAlign w:val="center"/>
          </w:tcPr>
          <w:p w14:paraId="3F04839F" w14:textId="77777777" w:rsidR="00005DB6" w:rsidRPr="00B213D2" w:rsidRDefault="00005DB6" w:rsidP="00BE060D">
            <w:pPr>
              <w:rPr>
                <w:rFonts w:ascii="Calibri" w:hAnsi="Calibri" w:cs="Calibri"/>
              </w:rPr>
            </w:pPr>
          </w:p>
        </w:tc>
      </w:tr>
      <w:tr w:rsidR="00005DB6" w:rsidRPr="00B213D2" w14:paraId="23901278" w14:textId="77777777" w:rsidTr="008A1180">
        <w:tc>
          <w:tcPr>
            <w:tcW w:w="5240" w:type="dxa"/>
            <w:tcBorders>
              <w:right w:val="single" w:sz="4" w:space="0" w:color="D9D9D9" w:themeColor="background1" w:themeShade="D9"/>
            </w:tcBorders>
            <w:vAlign w:val="center"/>
          </w:tcPr>
          <w:p w14:paraId="47F3F060" w14:textId="33833BA6" w:rsidR="00005DB6" w:rsidRPr="00B213D2" w:rsidRDefault="00BF6CF9" w:rsidP="00BE060D">
            <w:pPr>
              <w:pStyle w:val="Labels"/>
              <w:rPr>
                <w:rFonts w:ascii="Calibri" w:hAnsi="Calibri" w:cs="Calibri"/>
                <w:sz w:val="22"/>
              </w:rPr>
            </w:pPr>
            <w:r w:rsidRPr="00B213D2">
              <w:rPr>
                <w:rFonts w:ascii="Calibri" w:hAnsi="Calibri" w:cs="Calibri"/>
                <w:sz w:val="22"/>
              </w:rPr>
              <w:t>Last name</w:t>
            </w:r>
          </w:p>
        </w:tc>
        <w:tc>
          <w:tcPr>
            <w:tcW w:w="5550" w:type="dxa"/>
            <w:tcBorders>
              <w:left w:val="single" w:sz="4" w:space="0" w:color="D9D9D9" w:themeColor="background1" w:themeShade="D9"/>
            </w:tcBorders>
            <w:shd w:val="clear" w:color="auto" w:fill="FFFFFF" w:themeFill="background1"/>
            <w:vAlign w:val="center"/>
          </w:tcPr>
          <w:p w14:paraId="74595EA0" w14:textId="77777777" w:rsidR="00005DB6" w:rsidRPr="00B213D2" w:rsidRDefault="00005DB6" w:rsidP="00BE060D">
            <w:pPr>
              <w:rPr>
                <w:rFonts w:ascii="Calibri" w:hAnsi="Calibri" w:cs="Calibri"/>
              </w:rPr>
            </w:pPr>
          </w:p>
        </w:tc>
      </w:tr>
      <w:tr w:rsidR="00BF6CF9" w:rsidRPr="00B213D2" w14:paraId="29E339AA" w14:textId="77777777" w:rsidTr="008A1180">
        <w:tc>
          <w:tcPr>
            <w:tcW w:w="5240" w:type="dxa"/>
            <w:tcBorders>
              <w:right w:val="single" w:sz="4" w:space="0" w:color="D9D9D9" w:themeColor="background1" w:themeShade="D9"/>
            </w:tcBorders>
            <w:vAlign w:val="center"/>
          </w:tcPr>
          <w:p w14:paraId="68FDC771" w14:textId="31B8F5F3" w:rsidR="00BF6CF9" w:rsidRPr="00B213D2" w:rsidRDefault="00BF6CF9" w:rsidP="00BE060D">
            <w:pPr>
              <w:pStyle w:val="Labels"/>
              <w:rPr>
                <w:rFonts w:ascii="Calibri" w:hAnsi="Calibri" w:cs="Calibri"/>
                <w:sz w:val="22"/>
              </w:rPr>
            </w:pPr>
            <w:r w:rsidRPr="00B213D2">
              <w:rPr>
                <w:rFonts w:ascii="Calibri" w:hAnsi="Calibri" w:cs="Calibri"/>
                <w:sz w:val="22"/>
              </w:rPr>
              <w:t>Email address</w:t>
            </w:r>
          </w:p>
        </w:tc>
        <w:tc>
          <w:tcPr>
            <w:tcW w:w="5550" w:type="dxa"/>
            <w:tcBorders>
              <w:left w:val="single" w:sz="4" w:space="0" w:color="D9D9D9" w:themeColor="background1" w:themeShade="D9"/>
            </w:tcBorders>
            <w:shd w:val="clear" w:color="auto" w:fill="FFFFFF" w:themeFill="background1"/>
            <w:vAlign w:val="center"/>
          </w:tcPr>
          <w:p w14:paraId="6AD9356B" w14:textId="77777777" w:rsidR="00BF6CF9" w:rsidRPr="00B213D2" w:rsidRDefault="00BF6CF9" w:rsidP="00BE060D">
            <w:pPr>
              <w:rPr>
                <w:rFonts w:ascii="Calibri" w:hAnsi="Calibri" w:cs="Calibri"/>
              </w:rPr>
            </w:pPr>
          </w:p>
        </w:tc>
      </w:tr>
      <w:tr w:rsidR="00BF6CF9" w:rsidRPr="00B213D2" w14:paraId="5F2D0A16" w14:textId="77777777" w:rsidTr="008A1180">
        <w:tc>
          <w:tcPr>
            <w:tcW w:w="5240" w:type="dxa"/>
            <w:tcBorders>
              <w:right w:val="single" w:sz="4" w:space="0" w:color="D9D9D9" w:themeColor="background1" w:themeShade="D9"/>
            </w:tcBorders>
            <w:vAlign w:val="center"/>
          </w:tcPr>
          <w:p w14:paraId="1A82E459" w14:textId="42E2243B" w:rsidR="00BF6CF9" w:rsidRPr="00B213D2" w:rsidRDefault="00BF6CF9" w:rsidP="00BE060D">
            <w:pPr>
              <w:pStyle w:val="Labels"/>
              <w:rPr>
                <w:rFonts w:ascii="Calibri" w:hAnsi="Calibri" w:cs="Calibri"/>
                <w:sz w:val="22"/>
              </w:rPr>
            </w:pPr>
            <w:r w:rsidRPr="00B213D2">
              <w:rPr>
                <w:rFonts w:ascii="Calibri" w:hAnsi="Calibri" w:cs="Calibri"/>
                <w:sz w:val="22"/>
              </w:rPr>
              <w:t>Phone number</w:t>
            </w:r>
          </w:p>
        </w:tc>
        <w:tc>
          <w:tcPr>
            <w:tcW w:w="5550" w:type="dxa"/>
            <w:tcBorders>
              <w:left w:val="single" w:sz="4" w:space="0" w:color="D9D9D9" w:themeColor="background1" w:themeShade="D9"/>
            </w:tcBorders>
            <w:shd w:val="clear" w:color="auto" w:fill="FFFFFF" w:themeFill="background1"/>
            <w:vAlign w:val="center"/>
          </w:tcPr>
          <w:p w14:paraId="2A7ED7E4" w14:textId="77777777" w:rsidR="00BF6CF9" w:rsidRPr="00B213D2" w:rsidRDefault="00BF6CF9" w:rsidP="00BE060D">
            <w:pPr>
              <w:rPr>
                <w:rFonts w:ascii="Calibri" w:hAnsi="Calibri" w:cs="Calibri"/>
              </w:rPr>
            </w:pPr>
          </w:p>
        </w:tc>
      </w:tr>
      <w:tr w:rsidR="00BF6CF9" w:rsidRPr="00B213D2" w14:paraId="0C6B988C" w14:textId="77777777" w:rsidTr="008A1180">
        <w:tc>
          <w:tcPr>
            <w:tcW w:w="5240" w:type="dxa"/>
            <w:tcBorders>
              <w:right w:val="single" w:sz="4" w:space="0" w:color="D9D9D9" w:themeColor="background1" w:themeShade="D9"/>
            </w:tcBorders>
            <w:vAlign w:val="center"/>
          </w:tcPr>
          <w:p w14:paraId="62586005" w14:textId="0B541945" w:rsidR="00BF6CF9" w:rsidRPr="00B213D2" w:rsidRDefault="00BF6CF9" w:rsidP="00BE060D">
            <w:pPr>
              <w:pStyle w:val="Labels"/>
              <w:rPr>
                <w:rFonts w:ascii="Calibri" w:hAnsi="Calibri" w:cs="Calibri"/>
                <w:sz w:val="22"/>
              </w:rPr>
            </w:pPr>
            <w:r w:rsidRPr="00B213D2">
              <w:rPr>
                <w:rFonts w:ascii="Calibri" w:hAnsi="Calibri" w:cs="Calibri"/>
                <w:sz w:val="22"/>
              </w:rPr>
              <w:t>Postal address</w:t>
            </w:r>
            <w:r w:rsidR="009E00B4">
              <w:rPr>
                <w:rFonts w:ascii="Calibri" w:hAnsi="Calibri" w:cs="Calibri"/>
                <w:sz w:val="22"/>
              </w:rPr>
              <w:t xml:space="preserve"> (if not Macquarie University)</w:t>
            </w:r>
          </w:p>
        </w:tc>
        <w:tc>
          <w:tcPr>
            <w:tcW w:w="5550" w:type="dxa"/>
            <w:tcBorders>
              <w:left w:val="single" w:sz="4" w:space="0" w:color="D9D9D9" w:themeColor="background1" w:themeShade="D9"/>
            </w:tcBorders>
            <w:shd w:val="clear" w:color="auto" w:fill="FFFFFF" w:themeFill="background1"/>
            <w:vAlign w:val="center"/>
          </w:tcPr>
          <w:p w14:paraId="73688963" w14:textId="77777777" w:rsidR="00BF6CF9" w:rsidRPr="00B213D2" w:rsidRDefault="00BF6CF9" w:rsidP="00BE060D">
            <w:pPr>
              <w:rPr>
                <w:rFonts w:ascii="Calibri" w:hAnsi="Calibri" w:cs="Calibri"/>
              </w:rPr>
            </w:pPr>
          </w:p>
        </w:tc>
      </w:tr>
      <w:tr w:rsidR="00BF6CF9" w:rsidRPr="00B213D2" w14:paraId="026D90E1" w14:textId="77777777" w:rsidTr="008A1180">
        <w:tc>
          <w:tcPr>
            <w:tcW w:w="5240" w:type="dxa"/>
            <w:tcBorders>
              <w:right w:val="single" w:sz="4" w:space="0" w:color="D9D9D9" w:themeColor="background1" w:themeShade="D9"/>
            </w:tcBorders>
            <w:vAlign w:val="center"/>
          </w:tcPr>
          <w:p w14:paraId="4E9F7F99" w14:textId="4E61ADBF" w:rsidR="00BF6CF9" w:rsidRPr="00B213D2" w:rsidRDefault="00BF6CF9" w:rsidP="00BE060D">
            <w:pPr>
              <w:pStyle w:val="Labels"/>
              <w:rPr>
                <w:rFonts w:ascii="Calibri" w:hAnsi="Calibri" w:cs="Calibri"/>
                <w:sz w:val="22"/>
              </w:rPr>
            </w:pPr>
            <w:r w:rsidRPr="00B213D2">
              <w:rPr>
                <w:rFonts w:ascii="Calibri" w:hAnsi="Calibri" w:cs="Calibri"/>
                <w:sz w:val="22"/>
              </w:rPr>
              <w:t xml:space="preserve">Name of current Department, </w:t>
            </w:r>
            <w:proofErr w:type="gramStart"/>
            <w:r w:rsidRPr="00B213D2">
              <w:rPr>
                <w:rFonts w:ascii="Calibri" w:hAnsi="Calibri" w:cs="Calibri"/>
                <w:sz w:val="22"/>
              </w:rPr>
              <w:t>Faculty</w:t>
            </w:r>
            <w:proofErr w:type="gramEnd"/>
            <w:r w:rsidRPr="00B213D2">
              <w:rPr>
                <w:rFonts w:ascii="Calibri" w:hAnsi="Calibri" w:cs="Calibri"/>
                <w:sz w:val="22"/>
              </w:rPr>
              <w:t xml:space="preserve"> and Institution</w:t>
            </w:r>
          </w:p>
        </w:tc>
        <w:tc>
          <w:tcPr>
            <w:tcW w:w="5550" w:type="dxa"/>
            <w:tcBorders>
              <w:left w:val="single" w:sz="4" w:space="0" w:color="D9D9D9" w:themeColor="background1" w:themeShade="D9"/>
            </w:tcBorders>
            <w:shd w:val="clear" w:color="auto" w:fill="FFFFFF" w:themeFill="background1"/>
            <w:vAlign w:val="center"/>
          </w:tcPr>
          <w:p w14:paraId="57EEE254" w14:textId="01CDF8D6" w:rsidR="00E94A63" w:rsidRPr="00B213D2" w:rsidRDefault="00E94A63" w:rsidP="00BE060D">
            <w:pPr>
              <w:rPr>
                <w:rFonts w:ascii="Calibri" w:hAnsi="Calibri" w:cs="Calibri"/>
              </w:rPr>
            </w:pPr>
          </w:p>
        </w:tc>
      </w:tr>
    </w:tbl>
    <w:p w14:paraId="727E4513" w14:textId="49A54508" w:rsidR="00BF6CF9" w:rsidRPr="00B213D2" w:rsidRDefault="00BF6CF9" w:rsidP="00BF6CF9">
      <w:pPr>
        <w:pStyle w:val="Heading1"/>
        <w:rPr>
          <w:rFonts w:ascii="Calibri" w:hAnsi="Calibri" w:cs="Calibri"/>
        </w:rPr>
      </w:pPr>
      <w:r w:rsidRPr="00B213D2">
        <w:rPr>
          <w:rFonts w:ascii="Calibri" w:hAnsi="Calibri" w:cs="Calibri"/>
        </w:rPr>
        <w:t>2) Primary Macquarie University contact/mentor</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2633"/>
        <w:gridCol w:w="2917"/>
      </w:tblGrid>
      <w:tr w:rsidR="00BF6CF9" w:rsidRPr="00B213D2" w14:paraId="39883FFC" w14:textId="77777777" w:rsidTr="008A1180">
        <w:tc>
          <w:tcPr>
            <w:tcW w:w="5240" w:type="dxa"/>
            <w:tcBorders>
              <w:right w:val="single" w:sz="4" w:space="0" w:color="D9D9D9" w:themeColor="background1" w:themeShade="D9"/>
            </w:tcBorders>
            <w:vAlign w:val="center"/>
          </w:tcPr>
          <w:p w14:paraId="712CE3F5" w14:textId="43A84211" w:rsidR="00BF6CF9" w:rsidRPr="00B213D2" w:rsidRDefault="00BF6CF9" w:rsidP="00BE060D">
            <w:pPr>
              <w:pStyle w:val="Labels"/>
              <w:rPr>
                <w:rFonts w:ascii="Calibri" w:hAnsi="Calibri" w:cs="Calibri"/>
                <w:sz w:val="22"/>
              </w:rPr>
            </w:pPr>
            <w:r w:rsidRPr="00B213D2">
              <w:rPr>
                <w:rFonts w:ascii="Calibri" w:hAnsi="Calibri" w:cs="Calibri"/>
                <w:sz w:val="22"/>
              </w:rPr>
              <w:t xml:space="preserve">Title (e.g. </w:t>
            </w:r>
            <w:r w:rsidR="00BE060D" w:rsidRPr="00B213D2">
              <w:rPr>
                <w:rFonts w:ascii="Calibri" w:hAnsi="Calibri" w:cs="Calibri"/>
                <w:sz w:val="22"/>
              </w:rPr>
              <w:t>Prof</w:t>
            </w:r>
            <w:r w:rsidRPr="00B213D2">
              <w:rPr>
                <w:rFonts w:ascii="Calibri" w:hAnsi="Calibri" w:cs="Calibri"/>
                <w:sz w:val="22"/>
              </w:rPr>
              <w:t>)</w:t>
            </w:r>
          </w:p>
        </w:tc>
        <w:tc>
          <w:tcPr>
            <w:tcW w:w="5550" w:type="dxa"/>
            <w:gridSpan w:val="2"/>
            <w:tcBorders>
              <w:left w:val="single" w:sz="4" w:space="0" w:color="D9D9D9" w:themeColor="background1" w:themeShade="D9"/>
            </w:tcBorders>
            <w:shd w:val="clear" w:color="auto" w:fill="FFFFFF" w:themeFill="background1"/>
            <w:vAlign w:val="center"/>
          </w:tcPr>
          <w:p w14:paraId="62322A29" w14:textId="77777777" w:rsidR="00BF6CF9" w:rsidRPr="00B213D2" w:rsidRDefault="00BF6CF9" w:rsidP="00BE060D">
            <w:pPr>
              <w:rPr>
                <w:rFonts w:ascii="Calibri" w:hAnsi="Calibri" w:cs="Calibri"/>
              </w:rPr>
            </w:pPr>
          </w:p>
        </w:tc>
      </w:tr>
      <w:tr w:rsidR="00BF6CF9" w:rsidRPr="00B213D2" w14:paraId="72623D3E" w14:textId="77777777" w:rsidTr="008A1180">
        <w:sdt>
          <w:sdtPr>
            <w:rPr>
              <w:rFonts w:ascii="Calibri" w:hAnsi="Calibri" w:cs="Calibri"/>
              <w:sz w:val="22"/>
            </w:rPr>
            <w:id w:val="795257936"/>
            <w:placeholder>
              <w:docPart w:val="7FCECF85D63148F18EE6BCBF3384CF86"/>
            </w:placeholder>
            <w15:appearance w15:val="hidden"/>
          </w:sdtPr>
          <w:sdtEndPr/>
          <w:sdtContent>
            <w:tc>
              <w:tcPr>
                <w:tcW w:w="5240" w:type="dxa"/>
                <w:tcBorders>
                  <w:right w:val="single" w:sz="4" w:space="0" w:color="D9D9D9" w:themeColor="background1" w:themeShade="D9"/>
                </w:tcBorders>
                <w:vAlign w:val="center"/>
              </w:tcPr>
              <w:p w14:paraId="3B0B7F43" w14:textId="77777777" w:rsidR="00BF6CF9" w:rsidRPr="00B213D2" w:rsidRDefault="00BF6CF9" w:rsidP="00BE060D">
                <w:pPr>
                  <w:pStyle w:val="Labels"/>
                  <w:rPr>
                    <w:rFonts w:ascii="Calibri" w:hAnsi="Calibri" w:cs="Calibri"/>
                    <w:sz w:val="22"/>
                  </w:rPr>
                </w:pPr>
                <w:r w:rsidRPr="00B213D2">
                  <w:rPr>
                    <w:rFonts w:ascii="Calibri" w:hAnsi="Calibri" w:cs="Calibri"/>
                    <w:sz w:val="22"/>
                  </w:rPr>
                  <w:t>First name</w:t>
                </w:r>
              </w:p>
            </w:tc>
          </w:sdtContent>
        </w:sdt>
        <w:tc>
          <w:tcPr>
            <w:tcW w:w="5550" w:type="dxa"/>
            <w:gridSpan w:val="2"/>
            <w:tcBorders>
              <w:left w:val="single" w:sz="4" w:space="0" w:color="D9D9D9" w:themeColor="background1" w:themeShade="D9"/>
            </w:tcBorders>
            <w:shd w:val="clear" w:color="auto" w:fill="FFFFFF" w:themeFill="background1"/>
            <w:vAlign w:val="center"/>
          </w:tcPr>
          <w:p w14:paraId="431E0994" w14:textId="77777777" w:rsidR="00BF6CF9" w:rsidRPr="00B213D2" w:rsidRDefault="00BF6CF9" w:rsidP="00BE060D">
            <w:pPr>
              <w:rPr>
                <w:rFonts w:ascii="Calibri" w:hAnsi="Calibri" w:cs="Calibri"/>
              </w:rPr>
            </w:pPr>
          </w:p>
        </w:tc>
      </w:tr>
      <w:tr w:rsidR="00BF6CF9" w:rsidRPr="00B213D2" w14:paraId="219978EF" w14:textId="77777777" w:rsidTr="008A1180">
        <w:tc>
          <w:tcPr>
            <w:tcW w:w="5240" w:type="dxa"/>
            <w:tcBorders>
              <w:right w:val="single" w:sz="4" w:space="0" w:color="D9D9D9" w:themeColor="background1" w:themeShade="D9"/>
            </w:tcBorders>
            <w:vAlign w:val="center"/>
          </w:tcPr>
          <w:p w14:paraId="3DD4627E" w14:textId="77777777" w:rsidR="00BF6CF9" w:rsidRPr="00B213D2" w:rsidRDefault="00BF6CF9" w:rsidP="00BE060D">
            <w:pPr>
              <w:pStyle w:val="Labels"/>
              <w:rPr>
                <w:rFonts w:ascii="Calibri" w:hAnsi="Calibri" w:cs="Calibri"/>
                <w:sz w:val="22"/>
              </w:rPr>
            </w:pPr>
            <w:r w:rsidRPr="00B213D2">
              <w:rPr>
                <w:rFonts w:ascii="Calibri" w:hAnsi="Calibri" w:cs="Calibri"/>
                <w:sz w:val="22"/>
              </w:rPr>
              <w:t>Last name</w:t>
            </w:r>
          </w:p>
        </w:tc>
        <w:tc>
          <w:tcPr>
            <w:tcW w:w="5550" w:type="dxa"/>
            <w:gridSpan w:val="2"/>
            <w:tcBorders>
              <w:left w:val="single" w:sz="4" w:space="0" w:color="D9D9D9" w:themeColor="background1" w:themeShade="D9"/>
            </w:tcBorders>
            <w:shd w:val="clear" w:color="auto" w:fill="FFFFFF" w:themeFill="background1"/>
            <w:vAlign w:val="center"/>
          </w:tcPr>
          <w:p w14:paraId="17D35611" w14:textId="77777777" w:rsidR="00BF6CF9" w:rsidRPr="00B213D2" w:rsidRDefault="00BF6CF9" w:rsidP="00BE060D">
            <w:pPr>
              <w:rPr>
                <w:rFonts w:ascii="Calibri" w:hAnsi="Calibri" w:cs="Calibri"/>
              </w:rPr>
            </w:pPr>
          </w:p>
        </w:tc>
      </w:tr>
      <w:tr w:rsidR="00BF6CF9" w:rsidRPr="00B213D2" w14:paraId="7D346B16" w14:textId="77777777" w:rsidTr="008A1180">
        <w:tc>
          <w:tcPr>
            <w:tcW w:w="5240" w:type="dxa"/>
            <w:tcBorders>
              <w:right w:val="single" w:sz="4" w:space="0" w:color="D9D9D9" w:themeColor="background1" w:themeShade="D9"/>
            </w:tcBorders>
            <w:vAlign w:val="center"/>
          </w:tcPr>
          <w:p w14:paraId="17C1297D" w14:textId="77777777" w:rsidR="00BF6CF9" w:rsidRPr="00B213D2" w:rsidRDefault="00BF6CF9" w:rsidP="00BE060D">
            <w:pPr>
              <w:pStyle w:val="Labels"/>
              <w:rPr>
                <w:rFonts w:ascii="Calibri" w:hAnsi="Calibri" w:cs="Calibri"/>
                <w:sz w:val="22"/>
              </w:rPr>
            </w:pPr>
            <w:r w:rsidRPr="00B213D2">
              <w:rPr>
                <w:rFonts w:ascii="Calibri" w:hAnsi="Calibri" w:cs="Calibri"/>
                <w:sz w:val="22"/>
              </w:rPr>
              <w:t>Email address</w:t>
            </w:r>
          </w:p>
        </w:tc>
        <w:tc>
          <w:tcPr>
            <w:tcW w:w="5550" w:type="dxa"/>
            <w:gridSpan w:val="2"/>
            <w:tcBorders>
              <w:left w:val="single" w:sz="4" w:space="0" w:color="D9D9D9" w:themeColor="background1" w:themeShade="D9"/>
            </w:tcBorders>
            <w:shd w:val="clear" w:color="auto" w:fill="FFFFFF" w:themeFill="background1"/>
            <w:vAlign w:val="center"/>
          </w:tcPr>
          <w:p w14:paraId="686170E2" w14:textId="77777777" w:rsidR="00BF6CF9" w:rsidRPr="00B213D2" w:rsidRDefault="00BF6CF9" w:rsidP="00BE060D">
            <w:pPr>
              <w:rPr>
                <w:rFonts w:ascii="Calibri" w:hAnsi="Calibri" w:cs="Calibri"/>
              </w:rPr>
            </w:pPr>
          </w:p>
        </w:tc>
      </w:tr>
      <w:tr w:rsidR="00BF6CF9" w:rsidRPr="00B213D2" w14:paraId="3B8FB3D3" w14:textId="77777777" w:rsidTr="008A1180">
        <w:tc>
          <w:tcPr>
            <w:tcW w:w="5240" w:type="dxa"/>
            <w:tcBorders>
              <w:right w:val="single" w:sz="4" w:space="0" w:color="D9D9D9" w:themeColor="background1" w:themeShade="D9"/>
            </w:tcBorders>
            <w:vAlign w:val="center"/>
          </w:tcPr>
          <w:p w14:paraId="5EFD14CA" w14:textId="77777777" w:rsidR="00BF6CF9" w:rsidRPr="00B213D2" w:rsidRDefault="00BF6CF9" w:rsidP="00BE060D">
            <w:pPr>
              <w:pStyle w:val="Labels"/>
              <w:rPr>
                <w:rFonts w:ascii="Calibri" w:hAnsi="Calibri" w:cs="Calibri"/>
                <w:sz w:val="22"/>
              </w:rPr>
            </w:pPr>
            <w:r w:rsidRPr="00B213D2">
              <w:rPr>
                <w:rFonts w:ascii="Calibri" w:hAnsi="Calibri" w:cs="Calibri"/>
                <w:sz w:val="22"/>
              </w:rPr>
              <w:t>Phone number</w:t>
            </w:r>
          </w:p>
        </w:tc>
        <w:tc>
          <w:tcPr>
            <w:tcW w:w="5550" w:type="dxa"/>
            <w:gridSpan w:val="2"/>
            <w:tcBorders>
              <w:left w:val="single" w:sz="4" w:space="0" w:color="D9D9D9" w:themeColor="background1" w:themeShade="D9"/>
            </w:tcBorders>
            <w:shd w:val="clear" w:color="auto" w:fill="FFFFFF" w:themeFill="background1"/>
            <w:vAlign w:val="center"/>
          </w:tcPr>
          <w:p w14:paraId="2E137581" w14:textId="76E4E656" w:rsidR="00BF6CF9" w:rsidRPr="00B213D2" w:rsidRDefault="00BF6CF9" w:rsidP="00BE060D">
            <w:pPr>
              <w:rPr>
                <w:rFonts w:ascii="Calibri" w:hAnsi="Calibri" w:cs="Calibri"/>
              </w:rPr>
            </w:pPr>
          </w:p>
        </w:tc>
      </w:tr>
      <w:tr w:rsidR="00BF6CF9" w:rsidRPr="00B213D2" w14:paraId="38018545" w14:textId="77777777" w:rsidTr="008A1180">
        <w:tc>
          <w:tcPr>
            <w:tcW w:w="5240" w:type="dxa"/>
            <w:tcBorders>
              <w:right w:val="single" w:sz="4" w:space="0" w:color="D9D9D9" w:themeColor="background1" w:themeShade="D9"/>
            </w:tcBorders>
            <w:vAlign w:val="center"/>
          </w:tcPr>
          <w:p w14:paraId="12F276F4" w14:textId="463286BE" w:rsidR="00BF6CF9" w:rsidRPr="00B213D2" w:rsidRDefault="00BE060D" w:rsidP="00BE060D">
            <w:pPr>
              <w:pStyle w:val="Labels"/>
              <w:rPr>
                <w:rFonts w:ascii="Calibri" w:hAnsi="Calibri" w:cs="Calibri"/>
                <w:sz w:val="22"/>
              </w:rPr>
            </w:pPr>
            <w:r w:rsidRPr="00B213D2">
              <w:rPr>
                <w:rFonts w:ascii="Calibri" w:hAnsi="Calibri" w:cs="Calibri"/>
                <w:sz w:val="22"/>
              </w:rPr>
              <w:t>Faculty</w:t>
            </w:r>
            <w:r w:rsidR="00EC5BF5" w:rsidRPr="00B213D2">
              <w:rPr>
                <w:rFonts w:ascii="Calibri" w:hAnsi="Calibri" w:cs="Calibri"/>
                <w:sz w:val="22"/>
              </w:rPr>
              <w:t xml:space="preserve"> (select from drop-down list)</w:t>
            </w:r>
          </w:p>
        </w:tc>
        <w:sdt>
          <w:sdtPr>
            <w:rPr>
              <w:rFonts w:ascii="Calibri" w:hAnsi="Calibri" w:cs="Calibri"/>
            </w:rPr>
            <w:alias w:val="Faculty"/>
            <w:tag w:val="Faculty"/>
            <w:id w:val="1657496812"/>
            <w:placeholder>
              <w:docPart w:val="DefaultPlaceholder_-1854013438"/>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550" w:type="dxa"/>
                <w:gridSpan w:val="2"/>
                <w:tcBorders>
                  <w:left w:val="single" w:sz="4" w:space="0" w:color="D9D9D9" w:themeColor="background1" w:themeShade="D9"/>
                </w:tcBorders>
                <w:shd w:val="clear" w:color="auto" w:fill="FFFFFF" w:themeFill="background1"/>
                <w:vAlign w:val="center"/>
              </w:tcPr>
              <w:p w14:paraId="7ACA252F" w14:textId="4A854DA4" w:rsidR="00BF6CF9" w:rsidRPr="00B213D2" w:rsidRDefault="00623F0E" w:rsidP="00EC5BF5">
                <w:pPr>
                  <w:rPr>
                    <w:rFonts w:ascii="Calibri" w:hAnsi="Calibri" w:cs="Calibri"/>
                  </w:rPr>
                </w:pPr>
                <w:r w:rsidRPr="00B213D2">
                  <w:rPr>
                    <w:rStyle w:val="PlaceholderText"/>
                    <w:rFonts w:ascii="Calibri" w:hAnsi="Calibri" w:cs="Calibri"/>
                  </w:rPr>
                  <w:t>Choose an item.</w:t>
                </w:r>
              </w:p>
            </w:tc>
          </w:sdtContent>
        </w:sdt>
      </w:tr>
      <w:tr w:rsidR="00BF6CF9" w:rsidRPr="00B213D2" w14:paraId="53DD2335" w14:textId="77777777" w:rsidTr="008A1180">
        <w:tc>
          <w:tcPr>
            <w:tcW w:w="5240" w:type="dxa"/>
            <w:tcBorders>
              <w:right w:val="single" w:sz="4" w:space="0" w:color="D9D9D9" w:themeColor="background1" w:themeShade="D9"/>
            </w:tcBorders>
            <w:vAlign w:val="center"/>
          </w:tcPr>
          <w:p w14:paraId="2D627206" w14:textId="046120BB" w:rsidR="00BF6CF9" w:rsidRPr="00B213D2" w:rsidRDefault="00BE060D" w:rsidP="00BE060D">
            <w:pPr>
              <w:pStyle w:val="Labels"/>
              <w:rPr>
                <w:rFonts w:ascii="Calibri" w:hAnsi="Calibri" w:cs="Calibri"/>
                <w:sz w:val="22"/>
              </w:rPr>
            </w:pPr>
            <w:r w:rsidRPr="00B213D2">
              <w:rPr>
                <w:rFonts w:ascii="Calibri" w:hAnsi="Calibri" w:cs="Calibri"/>
                <w:sz w:val="22"/>
              </w:rPr>
              <w:t>School</w:t>
            </w:r>
            <w:r w:rsidR="000F1ECF" w:rsidRPr="00B213D2">
              <w:rPr>
                <w:rFonts w:ascii="Calibri" w:hAnsi="Calibri" w:cs="Calibri"/>
                <w:sz w:val="22"/>
              </w:rPr>
              <w:t xml:space="preserve"> or Department</w:t>
            </w:r>
          </w:p>
        </w:tc>
        <w:tc>
          <w:tcPr>
            <w:tcW w:w="5550" w:type="dxa"/>
            <w:gridSpan w:val="2"/>
            <w:tcBorders>
              <w:left w:val="single" w:sz="4" w:space="0" w:color="D9D9D9" w:themeColor="background1" w:themeShade="D9"/>
            </w:tcBorders>
            <w:shd w:val="clear" w:color="auto" w:fill="FFFFFF" w:themeFill="background1"/>
            <w:vAlign w:val="center"/>
          </w:tcPr>
          <w:p w14:paraId="34BD0E5F" w14:textId="2CD4B307" w:rsidR="00BF6CF9" w:rsidRPr="00B213D2" w:rsidRDefault="00BF6CF9" w:rsidP="00BE060D">
            <w:pPr>
              <w:rPr>
                <w:rFonts w:ascii="Calibri" w:hAnsi="Calibri" w:cs="Calibri"/>
              </w:rPr>
            </w:pPr>
          </w:p>
        </w:tc>
      </w:tr>
      <w:tr w:rsidR="00BE060D" w:rsidRPr="00B213D2" w14:paraId="453BE074" w14:textId="77777777" w:rsidTr="008A1180">
        <w:tc>
          <w:tcPr>
            <w:tcW w:w="5240" w:type="dxa"/>
            <w:tcBorders>
              <w:right w:val="single" w:sz="4" w:space="0" w:color="D9D9D9" w:themeColor="background1" w:themeShade="D9"/>
            </w:tcBorders>
            <w:vAlign w:val="center"/>
          </w:tcPr>
          <w:p w14:paraId="1C79347D" w14:textId="493CAB41" w:rsidR="00BE060D" w:rsidRPr="00B213D2" w:rsidRDefault="00BE060D" w:rsidP="00BE060D">
            <w:pPr>
              <w:pStyle w:val="Labels"/>
              <w:rPr>
                <w:rFonts w:ascii="Calibri" w:hAnsi="Calibri" w:cs="Calibri"/>
                <w:sz w:val="22"/>
              </w:rPr>
            </w:pPr>
            <w:r w:rsidRPr="00B213D2">
              <w:rPr>
                <w:rFonts w:ascii="Calibri" w:hAnsi="Calibri" w:cs="Calibri"/>
                <w:sz w:val="22"/>
              </w:rPr>
              <w:t>Have you discussed this application with your contact?</w:t>
            </w:r>
          </w:p>
        </w:tc>
        <w:tc>
          <w:tcPr>
            <w:tcW w:w="2633"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BE771E0" w14:textId="784DBA60" w:rsidR="00BE060D" w:rsidRPr="00B213D2" w:rsidRDefault="00BE060D" w:rsidP="00C721B5">
            <w:pPr>
              <w:jc w:val="center"/>
              <w:rPr>
                <w:rFonts w:ascii="Calibri" w:hAnsi="Calibri" w:cs="Calibri"/>
              </w:rPr>
            </w:pPr>
            <w:r w:rsidRPr="00B213D2">
              <w:rPr>
                <w:rFonts w:ascii="Calibri" w:hAnsi="Calibri" w:cs="Calibri"/>
              </w:rPr>
              <w:t xml:space="preserve">Yes </w:t>
            </w:r>
            <w:sdt>
              <w:sdtPr>
                <w:rPr>
                  <w:rFonts w:ascii="Calibri" w:hAnsi="Calibri" w:cs="Calibri"/>
                </w:rPr>
                <w:id w:val="-531189033"/>
                <w14:checkbox>
                  <w14:checked w14:val="0"/>
                  <w14:checkedState w14:val="2612" w14:font="MS Gothic"/>
                  <w14:uncheckedState w14:val="2610" w14:font="MS Gothic"/>
                </w14:checkbox>
              </w:sdtPr>
              <w:sdtEndPr/>
              <w:sdtContent>
                <w:r w:rsidRPr="00B213D2">
                  <w:rPr>
                    <w:rFonts w:ascii="Segoe UI Symbol" w:eastAsia="MS Gothic" w:hAnsi="Segoe UI Symbol" w:cs="Segoe UI Symbol"/>
                  </w:rPr>
                  <w:t>☐</w:t>
                </w:r>
              </w:sdtContent>
            </w:sdt>
          </w:p>
        </w:tc>
        <w:tc>
          <w:tcPr>
            <w:tcW w:w="2917" w:type="dxa"/>
            <w:tcBorders>
              <w:left w:val="single" w:sz="4" w:space="0" w:color="D9D9D9" w:themeColor="background1" w:themeShade="D9"/>
            </w:tcBorders>
            <w:shd w:val="clear" w:color="auto" w:fill="FFFFFF" w:themeFill="background1"/>
            <w:vAlign w:val="center"/>
          </w:tcPr>
          <w:p w14:paraId="70DF653E" w14:textId="2D8FCF95" w:rsidR="00BE060D" w:rsidRPr="00B213D2" w:rsidRDefault="00BE060D" w:rsidP="00C721B5">
            <w:pPr>
              <w:jc w:val="center"/>
              <w:rPr>
                <w:rFonts w:ascii="Calibri" w:hAnsi="Calibri" w:cs="Calibri"/>
              </w:rPr>
            </w:pPr>
            <w:r w:rsidRPr="00B213D2">
              <w:rPr>
                <w:rFonts w:ascii="Calibri" w:hAnsi="Calibri" w:cs="Calibri"/>
              </w:rPr>
              <w:t xml:space="preserve">No </w:t>
            </w:r>
            <w:sdt>
              <w:sdtPr>
                <w:rPr>
                  <w:rFonts w:ascii="Calibri" w:hAnsi="Calibri" w:cs="Calibri"/>
                </w:rPr>
                <w:id w:val="-1005894807"/>
                <w14:checkbox>
                  <w14:checked w14:val="0"/>
                  <w14:checkedState w14:val="2612" w14:font="MS Gothic"/>
                  <w14:uncheckedState w14:val="2610" w14:font="MS Gothic"/>
                </w14:checkbox>
              </w:sdtPr>
              <w:sdtEndPr/>
              <w:sdtContent>
                <w:r w:rsidRPr="00B213D2">
                  <w:rPr>
                    <w:rFonts w:ascii="Segoe UI Symbol" w:eastAsia="MS Gothic" w:hAnsi="Segoe UI Symbol" w:cs="Segoe UI Symbol"/>
                  </w:rPr>
                  <w:t>☐</w:t>
                </w:r>
              </w:sdtContent>
            </w:sdt>
          </w:p>
        </w:tc>
      </w:tr>
    </w:tbl>
    <w:p w14:paraId="0DE64775" w14:textId="6D036273" w:rsidR="00AD50C3" w:rsidRDefault="00995242" w:rsidP="003B1107">
      <w:pPr>
        <w:pStyle w:val="Heading1"/>
        <w:rPr>
          <w:rFonts w:ascii="Calibri" w:hAnsi="Calibri" w:cs="Calibri"/>
        </w:rPr>
      </w:pPr>
      <w:r w:rsidRPr="00B213D2">
        <w:rPr>
          <w:rFonts w:ascii="Calibri" w:hAnsi="Calibri" w:cs="Calibri"/>
        </w:rPr>
        <w:t>3</w:t>
      </w:r>
      <w:r w:rsidR="003B1107" w:rsidRPr="00B213D2">
        <w:rPr>
          <w:rFonts w:ascii="Calibri" w:hAnsi="Calibri" w:cs="Calibri"/>
        </w:rPr>
        <w:t xml:space="preserve">) </w:t>
      </w:r>
      <w:r w:rsidR="00AD50C3">
        <w:rPr>
          <w:rFonts w:ascii="Calibri" w:hAnsi="Calibri" w:cs="Calibri"/>
        </w:rPr>
        <w:t>Research Experience</w:t>
      </w:r>
    </w:p>
    <w:p w14:paraId="0320439D" w14:textId="2506474C" w:rsidR="00AD50C3" w:rsidRDefault="00AD50C3" w:rsidP="00AD50C3">
      <w:pPr>
        <w:spacing w:before="160"/>
        <w:rPr>
          <w:rFonts w:ascii="Calibri" w:hAnsi="Calibri" w:cs="Calibri"/>
        </w:rPr>
      </w:pPr>
      <w:r>
        <w:rPr>
          <w:rFonts w:ascii="Calibri" w:hAnsi="Calibri" w:cs="Calibri"/>
        </w:rPr>
        <w:t xml:space="preserve">How many </w:t>
      </w:r>
      <w:r w:rsidRPr="00AD50C3">
        <w:rPr>
          <w:rFonts w:ascii="Calibri" w:hAnsi="Calibri" w:cs="Calibri"/>
        </w:rPr>
        <w:t>years of industry and/or academic research experience</w:t>
      </w:r>
      <w:r>
        <w:rPr>
          <w:rFonts w:ascii="Calibri" w:hAnsi="Calibri" w:cs="Calibri"/>
        </w:rPr>
        <w:t xml:space="preserve"> do you have?</w:t>
      </w:r>
    </w:p>
    <w:p w14:paraId="2ED93940" w14:textId="39E5B230" w:rsidR="003D5BE8" w:rsidRPr="00B213D2" w:rsidRDefault="00AD50C3" w:rsidP="003D5BE8">
      <w:pPr>
        <w:spacing w:before="160"/>
        <w:rPr>
          <w:rFonts w:ascii="Calibri" w:hAnsi="Calibri" w:cs="Calibri"/>
        </w:rPr>
      </w:pPr>
      <w:r>
        <w:rPr>
          <w:rFonts w:ascii="Calibri" w:hAnsi="Calibri" w:cs="Calibri"/>
        </w:rPr>
        <w:t>You</w:t>
      </w:r>
      <w:r w:rsidRPr="00AD50C3">
        <w:rPr>
          <w:rFonts w:ascii="Calibri" w:hAnsi="Calibri" w:cs="Calibri"/>
        </w:rPr>
        <w:t xml:space="preserve"> should have a total of 5 or less years of industry and/or academic research experience (measured by FTE</w:t>
      </w:r>
      <w:proofErr w:type="gramStart"/>
      <w:r w:rsidRPr="00AD50C3">
        <w:rPr>
          <w:rFonts w:ascii="Calibri" w:hAnsi="Calibri" w:cs="Calibri"/>
        </w:rPr>
        <w:t>), and</w:t>
      </w:r>
      <w:proofErr w:type="gramEnd"/>
      <w:r w:rsidRPr="00AD50C3">
        <w:rPr>
          <w:rFonts w:ascii="Calibri" w:hAnsi="Calibri" w:cs="Calibri"/>
        </w:rPr>
        <w:t xml:space="preserve"> may take career interruptions into consideration. </w:t>
      </w:r>
      <w:r w:rsidR="001737FD">
        <w:rPr>
          <w:rFonts w:ascii="Calibri" w:hAnsi="Calibri" w:cs="Calibri"/>
        </w:rPr>
        <w:t>For guidance on how to do the calculation, please refer to the FAQ document</w:t>
      </w:r>
      <w:r w:rsidR="00124D06">
        <w:rPr>
          <w:rFonts w:ascii="Calibri" w:hAnsi="Calibri" w:cs="Calibri"/>
        </w:rPr>
        <w:t xml:space="preserve"> (for the last round) which is</w:t>
      </w:r>
      <w:r w:rsidR="001737FD">
        <w:rPr>
          <w:rFonts w:ascii="Calibri" w:hAnsi="Calibri" w:cs="Calibri"/>
        </w:rPr>
        <w:t xml:space="preserve"> available </w:t>
      </w:r>
      <w:r w:rsidR="00D96CC7">
        <w:rPr>
          <w:rFonts w:ascii="Calibri" w:hAnsi="Calibri" w:cs="Calibri"/>
        </w:rPr>
        <w:t xml:space="preserve">on </w:t>
      </w:r>
      <w:hyperlink r:id="rId13" w:history="1">
        <w:r w:rsidR="00D96CC7" w:rsidRPr="00D96CC7">
          <w:rPr>
            <w:rStyle w:val="Hyperlink"/>
            <w:rFonts w:ascii="Calibri" w:hAnsi="Calibri" w:cs="Calibri"/>
          </w:rPr>
          <w:t>GrantConnect</w:t>
        </w:r>
      </w:hyperlink>
      <w:r w:rsidR="001737FD">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D5BE8" w:rsidRPr="00B213D2" w14:paraId="3F58B7BA" w14:textId="77777777" w:rsidTr="00D72087">
        <w:tc>
          <w:tcPr>
            <w:tcW w:w="10910" w:type="dxa"/>
            <w:shd w:val="clear" w:color="auto" w:fill="FFFFFF" w:themeFill="background1"/>
          </w:tcPr>
          <w:p w14:paraId="5E761082" w14:textId="77777777" w:rsidR="003D5BE8" w:rsidRPr="00B213D2" w:rsidRDefault="003D5BE8" w:rsidP="00D72087">
            <w:pPr>
              <w:rPr>
                <w:rFonts w:ascii="Calibri" w:hAnsi="Calibri" w:cs="Calibri"/>
              </w:rPr>
            </w:pPr>
          </w:p>
          <w:p w14:paraId="72643745" w14:textId="77777777" w:rsidR="003D5BE8" w:rsidRPr="00B213D2" w:rsidRDefault="003D5BE8" w:rsidP="00D72087">
            <w:pPr>
              <w:rPr>
                <w:rFonts w:ascii="Calibri" w:hAnsi="Calibri" w:cs="Calibri"/>
              </w:rPr>
            </w:pPr>
          </w:p>
          <w:p w14:paraId="09A94F6D" w14:textId="77777777" w:rsidR="003D5BE8" w:rsidRPr="00B213D2" w:rsidRDefault="003D5BE8" w:rsidP="00D72087">
            <w:pPr>
              <w:rPr>
                <w:rFonts w:ascii="Calibri" w:hAnsi="Calibri" w:cs="Calibri"/>
              </w:rPr>
            </w:pPr>
          </w:p>
        </w:tc>
      </w:tr>
    </w:tbl>
    <w:p w14:paraId="57824BF2" w14:textId="0A2A42A2" w:rsidR="003B1107" w:rsidRPr="00B213D2" w:rsidRDefault="003D5BE8" w:rsidP="003B1107">
      <w:pPr>
        <w:pStyle w:val="Heading1"/>
        <w:rPr>
          <w:rFonts w:ascii="Calibri" w:hAnsi="Calibri" w:cs="Calibri"/>
        </w:rPr>
      </w:pPr>
      <w:r>
        <w:rPr>
          <w:rFonts w:ascii="Calibri" w:hAnsi="Calibri" w:cs="Calibri"/>
        </w:rPr>
        <w:t xml:space="preserve">4) </w:t>
      </w:r>
      <w:r w:rsidR="003B1107" w:rsidRPr="00B213D2">
        <w:rPr>
          <w:rFonts w:ascii="Calibri" w:hAnsi="Calibri" w:cs="Calibri"/>
        </w:rPr>
        <w:t xml:space="preserve">Previous </w:t>
      </w:r>
      <w:r w:rsidR="00B94E11" w:rsidRPr="00B213D2">
        <w:rPr>
          <w:rFonts w:ascii="Calibri" w:hAnsi="Calibri" w:cs="Calibri"/>
        </w:rPr>
        <w:t>IE</w:t>
      </w:r>
      <w:r w:rsidR="003B1107" w:rsidRPr="00B213D2">
        <w:rPr>
          <w:rFonts w:ascii="Calibri" w:hAnsi="Calibri" w:cs="Calibri"/>
        </w:rPr>
        <w:t xml:space="preserve"> submissions</w:t>
      </w:r>
    </w:p>
    <w:p w14:paraId="5564EF0C" w14:textId="780FC0DF" w:rsidR="00F009AE" w:rsidRPr="008A1180" w:rsidRDefault="00F009AE" w:rsidP="00F009AE">
      <w:pPr>
        <w:rPr>
          <w:rFonts w:ascii="Calibri" w:hAnsi="Calibri" w:cs="Calibri"/>
        </w:rPr>
      </w:pPr>
      <w:r w:rsidRPr="008A1180">
        <w:rPr>
          <w:rFonts w:ascii="Calibri" w:hAnsi="Calibri" w:cs="Calibri"/>
        </w:rPr>
        <w:t>How many times have you previously applied for a</w:t>
      </w:r>
      <w:r>
        <w:rPr>
          <w:rFonts w:ascii="Calibri" w:hAnsi="Calibri" w:cs="Calibri"/>
        </w:rPr>
        <w:t>n Early Career Industry Fellowship</w:t>
      </w:r>
      <w:r w:rsidRPr="008A1180">
        <w:rPr>
          <w:rFonts w:ascii="Calibri" w:hAnsi="Calibri" w:cs="Calibri"/>
        </w:rPr>
        <w:t>?</w:t>
      </w:r>
    </w:p>
    <w:p w14:paraId="65691CF1" w14:textId="00ABEF3B" w:rsidR="003B1107" w:rsidRPr="00B213D2" w:rsidRDefault="00F009AE" w:rsidP="003B1107">
      <w:pPr>
        <w:rPr>
          <w:rFonts w:ascii="Calibri" w:hAnsi="Calibri" w:cs="Calibri"/>
        </w:rPr>
      </w:pPr>
      <w:r w:rsidRPr="008A1180">
        <w:rPr>
          <w:rFonts w:ascii="Calibri" w:hAnsi="Calibri" w:cs="Calibri"/>
        </w:rPr>
        <w:t>Note: a researcher may only apply for a</w:t>
      </w:r>
      <w:r>
        <w:rPr>
          <w:rFonts w:ascii="Calibri" w:hAnsi="Calibri" w:cs="Calibri"/>
        </w:rPr>
        <w:t>n</w:t>
      </w:r>
      <w:r w:rsidRPr="008A1180">
        <w:rPr>
          <w:rFonts w:ascii="Calibri" w:hAnsi="Calibri" w:cs="Calibri"/>
        </w:rPr>
        <w:t xml:space="preserve"> </w:t>
      </w:r>
      <w:r>
        <w:rPr>
          <w:rFonts w:ascii="Calibri" w:hAnsi="Calibri" w:cs="Calibri"/>
        </w:rPr>
        <w:t>Early Career Industry Fellowship</w:t>
      </w:r>
      <w:r w:rsidRPr="008A1180">
        <w:rPr>
          <w:rFonts w:ascii="Calibri" w:hAnsi="Calibri" w:cs="Calibri"/>
        </w:rPr>
        <w:t xml:space="preserve"> </w:t>
      </w:r>
      <w:r w:rsidR="0061505C">
        <w:rPr>
          <w:rFonts w:ascii="Calibri" w:hAnsi="Calibri" w:cs="Calibri"/>
        </w:rPr>
        <w:t>twice</w:t>
      </w:r>
    </w:p>
    <w:tbl>
      <w:tblPr>
        <w:tblW w:w="33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tblGrid>
      <w:tr w:rsidR="00411BA4" w:rsidRPr="00B213D2" w14:paraId="38A177F7" w14:textId="77777777" w:rsidTr="00E519F8">
        <w:tc>
          <w:tcPr>
            <w:tcW w:w="1696" w:type="dxa"/>
            <w:tcBorders>
              <w:right w:val="single" w:sz="4" w:space="0" w:color="D9D9D9" w:themeColor="background1" w:themeShade="D9"/>
            </w:tcBorders>
            <w:shd w:val="clear" w:color="auto" w:fill="FFFFFF" w:themeFill="background1"/>
            <w:vAlign w:val="center"/>
          </w:tcPr>
          <w:p w14:paraId="68AFD002" w14:textId="70E22B87" w:rsidR="00411BA4" w:rsidRPr="00B213D2" w:rsidRDefault="00411BA4" w:rsidP="00411BA4">
            <w:pPr>
              <w:jc w:val="center"/>
              <w:rPr>
                <w:rFonts w:ascii="Calibri" w:hAnsi="Calibri" w:cs="Calibri"/>
              </w:rPr>
            </w:pPr>
            <w:r w:rsidRPr="00B213D2">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sidRPr="00B213D2">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1F5ED54F" w:rsidR="00411BA4" w:rsidRPr="00B213D2" w:rsidRDefault="00411BA4" w:rsidP="00411BA4">
            <w:pPr>
              <w:jc w:val="center"/>
              <w:rPr>
                <w:rFonts w:ascii="Calibri" w:hAnsi="Calibri" w:cs="Calibri"/>
              </w:rPr>
            </w:pPr>
            <w:r w:rsidRPr="00B213D2">
              <w:rPr>
                <w:rFonts w:ascii="Calibri" w:hAnsi="Calibri" w:cs="Calibri"/>
              </w:rPr>
              <w:t xml:space="preserve">1 </w:t>
            </w:r>
            <w:sdt>
              <w:sdtPr>
                <w:rPr>
                  <w:rFonts w:ascii="Calibri" w:hAnsi="Calibri" w:cs="Calibri"/>
                </w:rPr>
                <w:id w:val="1845589802"/>
                <w14:checkbox>
                  <w14:checked w14:val="0"/>
                  <w14:checkedState w14:val="2612" w14:font="MS Gothic"/>
                  <w14:uncheckedState w14:val="2610" w14:font="MS Gothic"/>
                </w14:checkbox>
              </w:sdtPr>
              <w:sdtEndPr/>
              <w:sdtContent>
                <w:r w:rsidR="00810E96">
                  <w:rPr>
                    <w:rFonts w:ascii="MS Gothic" w:eastAsia="MS Gothic" w:hAnsi="MS Gothic" w:cs="Calibri" w:hint="eastAsia"/>
                  </w:rPr>
                  <w:t>☐</w:t>
                </w:r>
              </w:sdtContent>
            </w:sdt>
          </w:p>
        </w:tc>
      </w:tr>
    </w:tbl>
    <w:p w14:paraId="59F6B1D4" w14:textId="4F6A57CA" w:rsidR="003738C6" w:rsidRPr="00B213D2" w:rsidRDefault="005C00F4" w:rsidP="003738C6">
      <w:pPr>
        <w:pStyle w:val="Heading1"/>
        <w:rPr>
          <w:rFonts w:ascii="Calibri" w:hAnsi="Calibri" w:cs="Calibri"/>
        </w:rPr>
      </w:pPr>
      <w:r>
        <w:rPr>
          <w:rFonts w:ascii="Calibri" w:hAnsi="Calibri" w:cs="Calibri"/>
        </w:rPr>
        <w:t>5</w:t>
      </w:r>
      <w:r w:rsidR="003738C6" w:rsidRPr="00B213D2">
        <w:rPr>
          <w:rFonts w:ascii="Calibri" w:hAnsi="Calibri" w:cs="Calibri"/>
        </w:rPr>
        <w:t>) Qualifications</w:t>
      </w:r>
    </w:p>
    <w:p w14:paraId="70CCAD55" w14:textId="63E2E991" w:rsidR="003738C6" w:rsidRPr="00B213D2" w:rsidRDefault="001127DE" w:rsidP="003738C6">
      <w:pPr>
        <w:rPr>
          <w:rFonts w:ascii="Calibri" w:hAnsi="Calibri" w:cs="Calibri"/>
        </w:rPr>
      </w:pPr>
      <w:r w:rsidRPr="00B213D2">
        <w:rPr>
          <w:rFonts w:ascii="Calibri" w:hAnsi="Calibri" w:cs="Calibri"/>
        </w:rPr>
        <w:t xml:space="preserve">List your qualifications (please limit your response to </w:t>
      </w:r>
      <w:r w:rsidR="0092177D">
        <w:rPr>
          <w:rFonts w:ascii="Calibri" w:hAnsi="Calibri" w:cs="Calibri"/>
        </w:rPr>
        <w:t>1</w:t>
      </w:r>
      <w:r w:rsidRPr="00B213D2">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B213D2" w14:paraId="1405BB24" w14:textId="77777777" w:rsidTr="00286DC9">
        <w:tc>
          <w:tcPr>
            <w:tcW w:w="10910" w:type="dxa"/>
            <w:shd w:val="clear" w:color="auto" w:fill="FFFFFF" w:themeFill="background1"/>
          </w:tcPr>
          <w:p w14:paraId="053211F6" w14:textId="77777777" w:rsidR="003738C6" w:rsidRPr="00B213D2" w:rsidRDefault="003738C6" w:rsidP="00286DC9">
            <w:pPr>
              <w:rPr>
                <w:rFonts w:ascii="Calibri" w:hAnsi="Calibri" w:cs="Calibri"/>
              </w:rPr>
            </w:pPr>
          </w:p>
          <w:p w14:paraId="1FD4D0B0" w14:textId="77777777" w:rsidR="003738C6" w:rsidRPr="00B213D2" w:rsidRDefault="003738C6" w:rsidP="00286DC9">
            <w:pPr>
              <w:rPr>
                <w:rFonts w:ascii="Calibri" w:hAnsi="Calibri" w:cs="Calibri"/>
              </w:rPr>
            </w:pPr>
          </w:p>
          <w:p w14:paraId="6CE7CF39" w14:textId="524AEF8D" w:rsidR="001127DE" w:rsidRPr="00B213D2" w:rsidRDefault="001127DE" w:rsidP="00286DC9">
            <w:pPr>
              <w:rPr>
                <w:rFonts w:ascii="Calibri" w:hAnsi="Calibri" w:cs="Calibri"/>
              </w:rPr>
            </w:pPr>
          </w:p>
        </w:tc>
      </w:tr>
    </w:tbl>
    <w:p w14:paraId="15DA8A67" w14:textId="29C1C3F6" w:rsidR="001127DE" w:rsidRPr="00B213D2" w:rsidRDefault="005C00F4" w:rsidP="001127DE">
      <w:pPr>
        <w:pStyle w:val="Heading1"/>
        <w:rPr>
          <w:rFonts w:ascii="Calibri" w:hAnsi="Calibri" w:cs="Calibri"/>
        </w:rPr>
      </w:pPr>
      <w:r>
        <w:rPr>
          <w:rFonts w:ascii="Calibri" w:hAnsi="Calibri" w:cs="Calibri"/>
        </w:rPr>
        <w:t>6</w:t>
      </w:r>
      <w:r w:rsidR="001127DE" w:rsidRPr="00B213D2">
        <w:rPr>
          <w:rFonts w:ascii="Calibri" w:hAnsi="Calibri" w:cs="Calibri"/>
        </w:rPr>
        <w:t>) Employment history</w:t>
      </w:r>
    </w:p>
    <w:p w14:paraId="7BFC5BBF" w14:textId="68B57430" w:rsidR="001127DE" w:rsidRPr="00B213D2" w:rsidRDefault="001127DE" w:rsidP="001127DE">
      <w:pPr>
        <w:rPr>
          <w:rFonts w:ascii="Calibri" w:hAnsi="Calibri" w:cs="Calibri"/>
        </w:rPr>
      </w:pPr>
      <w:r w:rsidRPr="00B213D2">
        <w:rPr>
          <w:rFonts w:ascii="Calibri" w:hAnsi="Calibri" w:cs="Calibri"/>
        </w:rPr>
        <w:t xml:space="preserve">List your employment history (please limit your response to </w:t>
      </w:r>
      <w:r w:rsidR="009B42B7">
        <w:rPr>
          <w:rFonts w:ascii="Calibri" w:hAnsi="Calibri" w:cs="Calibri"/>
        </w:rPr>
        <w:t>1</w:t>
      </w:r>
      <w:r w:rsidRPr="00B213D2">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B213D2" w14:paraId="256CFE29" w14:textId="77777777" w:rsidTr="00286DC9">
        <w:tc>
          <w:tcPr>
            <w:tcW w:w="10910" w:type="dxa"/>
            <w:shd w:val="clear" w:color="auto" w:fill="FFFFFF" w:themeFill="background1"/>
          </w:tcPr>
          <w:p w14:paraId="313C1A97" w14:textId="4256A8F5" w:rsidR="001127DE" w:rsidRPr="00B213D2" w:rsidRDefault="001127DE" w:rsidP="00286DC9">
            <w:pPr>
              <w:rPr>
                <w:rFonts w:ascii="Calibri" w:hAnsi="Calibri" w:cs="Calibri"/>
              </w:rPr>
            </w:pPr>
          </w:p>
          <w:p w14:paraId="119CA19D" w14:textId="77777777" w:rsidR="001127DE" w:rsidRPr="00B213D2" w:rsidRDefault="001127DE" w:rsidP="00286DC9">
            <w:pPr>
              <w:rPr>
                <w:rFonts w:ascii="Calibri" w:hAnsi="Calibri" w:cs="Calibri"/>
              </w:rPr>
            </w:pPr>
          </w:p>
          <w:p w14:paraId="69D4D7F0" w14:textId="77777777" w:rsidR="001127DE" w:rsidRPr="00B213D2" w:rsidRDefault="001127DE" w:rsidP="00286DC9">
            <w:pPr>
              <w:rPr>
                <w:rFonts w:ascii="Calibri" w:hAnsi="Calibri" w:cs="Calibri"/>
              </w:rPr>
            </w:pPr>
          </w:p>
        </w:tc>
      </w:tr>
    </w:tbl>
    <w:p w14:paraId="41607282" w14:textId="2EFD2939" w:rsidR="002A5AEC" w:rsidRPr="002A5AEC" w:rsidRDefault="005C00F4" w:rsidP="002A5AEC">
      <w:pPr>
        <w:pStyle w:val="Heading1"/>
        <w:rPr>
          <w:rFonts w:ascii="Calibri" w:hAnsi="Calibri" w:cs="Calibri"/>
        </w:rPr>
      </w:pPr>
      <w:r>
        <w:rPr>
          <w:rFonts w:ascii="Calibri" w:hAnsi="Calibri" w:cs="Calibri"/>
        </w:rPr>
        <w:t>7</w:t>
      </w:r>
      <w:r w:rsidR="00E94FD8" w:rsidRPr="00B213D2">
        <w:rPr>
          <w:rFonts w:ascii="Calibri" w:hAnsi="Calibri" w:cs="Calibri"/>
        </w:rPr>
        <w:t xml:space="preserve">) </w:t>
      </w:r>
      <w:r w:rsidR="00513EF0">
        <w:rPr>
          <w:rFonts w:ascii="Calibri" w:hAnsi="Calibri" w:cs="Calibri"/>
        </w:rPr>
        <w:t>Key Industry Partner</w:t>
      </w:r>
      <w:r w:rsidR="002A5AEC">
        <w:rPr>
          <w:rFonts w:ascii="Calibri" w:hAnsi="Calibri" w:cs="Calibri"/>
        </w:rPr>
        <w:t xml:space="preserve"> and Other Industry Partner(s)</w:t>
      </w:r>
    </w:p>
    <w:p w14:paraId="3A3705B5" w14:textId="13949F1B" w:rsidR="00D46FDA" w:rsidRDefault="00D46FDA" w:rsidP="00513EF0">
      <w:pPr>
        <w:rPr>
          <w:rFonts w:ascii="Calibri" w:hAnsi="Calibri" w:cs="Calibri"/>
        </w:rPr>
      </w:pPr>
      <w:r w:rsidRPr="00D46FDA">
        <w:rPr>
          <w:rFonts w:ascii="Calibri" w:hAnsi="Calibri" w:cs="Calibri"/>
        </w:rPr>
        <w:t xml:space="preserve">The Key Industry Partner must be one of the following: an </w:t>
      </w:r>
      <w:proofErr w:type="spellStart"/>
      <w:r w:rsidRPr="00D46FDA">
        <w:rPr>
          <w:rFonts w:ascii="Calibri" w:hAnsi="Calibri" w:cs="Calibri"/>
        </w:rPr>
        <w:t>organisation</w:t>
      </w:r>
      <w:proofErr w:type="spellEnd"/>
      <w:r w:rsidRPr="00D46FDA">
        <w:rPr>
          <w:rFonts w:ascii="Calibri" w:hAnsi="Calibri" w:cs="Calibri"/>
        </w:rPr>
        <w:t xml:space="preserve"> with an Australian Company Number (ACN); an Australian government entity (Commonwealth, State/Territory or Local); or an Australian not-for-profit/charity registered on the Australian Government’s Australian Charities and Not-for-profits Commission Charity Register.</w:t>
      </w:r>
    </w:p>
    <w:p w14:paraId="3ADCCBDC" w14:textId="77777777" w:rsidR="005004DA" w:rsidRDefault="002A5AEC" w:rsidP="00513EF0">
      <w:pPr>
        <w:rPr>
          <w:rFonts w:ascii="Calibri" w:hAnsi="Calibri" w:cs="Calibri"/>
        </w:rPr>
      </w:pPr>
      <w:r w:rsidRPr="002A5AEC">
        <w:rPr>
          <w:rFonts w:ascii="Calibri" w:hAnsi="Calibri" w:cs="Calibri"/>
        </w:rPr>
        <w:t xml:space="preserve">To be eligible as the Key Industry Partner or an Other Industry Partner, an </w:t>
      </w:r>
      <w:proofErr w:type="spellStart"/>
      <w:r w:rsidRPr="002A5AEC">
        <w:rPr>
          <w:rFonts w:ascii="Calibri" w:hAnsi="Calibri" w:cs="Calibri"/>
        </w:rPr>
        <w:t>organisation</w:t>
      </w:r>
      <w:proofErr w:type="spellEnd"/>
      <w:r w:rsidRPr="002A5AEC">
        <w:rPr>
          <w:rFonts w:ascii="Calibri" w:hAnsi="Calibri" w:cs="Calibri"/>
        </w:rPr>
        <w:t xml:space="preserve"> cannot be: included on the National Redress Scheme’s website on the list of ‘Institutions that have not joined or signified their intent to join the Scheme’ (www.nationalredress.gov.au); an Eligible Organisation; a controlled entity of any Eligible Organisation; or an entity (for example a joint venture) where more than 50 per cent is owned by one or more Eligible </w:t>
      </w:r>
      <w:proofErr w:type="spellStart"/>
      <w:r w:rsidRPr="002A5AEC">
        <w:rPr>
          <w:rFonts w:ascii="Calibri" w:hAnsi="Calibri" w:cs="Calibri"/>
        </w:rPr>
        <w:t>Organisations</w:t>
      </w:r>
      <w:proofErr w:type="spellEnd"/>
      <w:r w:rsidRPr="002A5AEC">
        <w:rPr>
          <w:rFonts w:ascii="Calibri" w:hAnsi="Calibri" w:cs="Calibri"/>
        </w:rPr>
        <w:t>.</w:t>
      </w:r>
    </w:p>
    <w:p w14:paraId="4DC168AA" w14:textId="221C8310" w:rsidR="002A5AEC" w:rsidRDefault="002A5AEC" w:rsidP="00513EF0">
      <w:pPr>
        <w:rPr>
          <w:rFonts w:ascii="Calibri" w:hAnsi="Calibri" w:cs="Calibri"/>
        </w:rPr>
      </w:pPr>
      <w:r w:rsidRPr="002A5AEC">
        <w:rPr>
          <w:rFonts w:ascii="Calibri" w:hAnsi="Calibri" w:cs="Calibri"/>
        </w:rPr>
        <w:t>Key Industry Partner and Other Industry Partner cash contributions cannot be sourced from funds awarded or appropriated by the Commonwealth or an Australian State or Territory or Local Government for the purposes of research, nor funds used to leverage any other government research or research infrastructure funding.</w:t>
      </w:r>
    </w:p>
    <w:p w14:paraId="4EF2301A" w14:textId="3E010AEF" w:rsidR="00D46FDA" w:rsidRPr="00B213D2" w:rsidRDefault="00D46FDA" w:rsidP="00513EF0">
      <w:pPr>
        <w:rPr>
          <w:rFonts w:ascii="Calibri" w:hAnsi="Calibri" w:cs="Calibri"/>
        </w:rPr>
      </w:pPr>
      <w:r>
        <w:rPr>
          <w:rFonts w:ascii="Calibri" w:hAnsi="Calibri" w:cs="Calibri"/>
        </w:rPr>
        <w:t xml:space="preserve">Please provide the name of the Key Industry Partner </w:t>
      </w:r>
      <w:r w:rsidR="002A5AEC">
        <w:rPr>
          <w:rFonts w:ascii="Calibri" w:hAnsi="Calibri" w:cs="Calibri"/>
        </w:rPr>
        <w:t xml:space="preserve">and Other Industry Partner(s) </w:t>
      </w:r>
      <w:r>
        <w:rPr>
          <w:rFonts w:ascii="Calibri" w:hAnsi="Calibri" w:cs="Calibri"/>
        </w:rPr>
        <w:t>for the proposed project</w:t>
      </w:r>
      <w:r w:rsidR="00033702">
        <w:rPr>
          <w:rFonts w:ascii="Calibri" w:hAnsi="Calibri" w:cs="Calibri"/>
        </w:rPr>
        <w:t>.</w:t>
      </w:r>
      <w:r w:rsidR="006B5174">
        <w:rPr>
          <w:rFonts w:ascii="Calibri" w:hAnsi="Calibri" w:cs="Calibri"/>
        </w:rPr>
        <w:t xml:space="preserve"> </w:t>
      </w:r>
      <w:r w:rsidR="00033702">
        <w:rPr>
          <w:rFonts w:ascii="Calibri" w:hAnsi="Calibri" w:cs="Calibri"/>
        </w:rPr>
        <w:t>S</w:t>
      </w:r>
      <w:r w:rsidR="006B5174">
        <w:rPr>
          <w:rFonts w:ascii="Calibri" w:hAnsi="Calibri" w:cs="Calibri"/>
        </w:rPr>
        <w:t>pecify</w:t>
      </w:r>
      <w:r w:rsidR="00252743">
        <w:rPr>
          <w:rFonts w:ascii="Calibri" w:hAnsi="Calibri" w:cs="Calibri"/>
        </w:rPr>
        <w:t xml:space="preserve"> </w:t>
      </w:r>
      <w:r w:rsidR="000C0F38">
        <w:rPr>
          <w:rFonts w:ascii="Calibri" w:hAnsi="Calibri" w:cs="Calibri"/>
        </w:rPr>
        <w:t xml:space="preserve">if you have worked with them before and </w:t>
      </w:r>
      <w:r w:rsidR="00252743">
        <w:rPr>
          <w:rFonts w:ascii="Calibri" w:hAnsi="Calibri" w:cs="Calibri"/>
        </w:rPr>
        <w:t>how they will contribute to the project</w:t>
      </w:r>
      <w:r w:rsidR="000C0F38">
        <w:rPr>
          <w:rFonts w:ascii="Calibri" w:hAnsi="Calibri" w:cs="Calibri"/>
        </w:rPr>
        <w:t xml:space="preserve"> (please limit your response to 250 words)</w:t>
      </w:r>
      <w:r>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513EF0" w:rsidRPr="00B213D2" w14:paraId="47DA6607" w14:textId="77777777" w:rsidTr="003E7C23">
        <w:tc>
          <w:tcPr>
            <w:tcW w:w="10910" w:type="dxa"/>
            <w:shd w:val="clear" w:color="auto" w:fill="FFFFFF" w:themeFill="background1"/>
          </w:tcPr>
          <w:p w14:paraId="1D66C795" w14:textId="77777777" w:rsidR="006F1944" w:rsidRDefault="006F1944" w:rsidP="000C0F38">
            <w:pPr>
              <w:rPr>
                <w:rFonts w:ascii="Calibri" w:hAnsi="Calibri" w:cs="Calibri"/>
              </w:rPr>
            </w:pPr>
          </w:p>
          <w:p w14:paraId="196DD705" w14:textId="77777777" w:rsidR="006F1944" w:rsidRDefault="006F1944" w:rsidP="000C0F38">
            <w:pPr>
              <w:rPr>
                <w:rFonts w:ascii="Calibri" w:hAnsi="Calibri" w:cs="Calibri"/>
              </w:rPr>
            </w:pPr>
          </w:p>
          <w:p w14:paraId="7A19B8FB" w14:textId="0B035202" w:rsidR="006F1944" w:rsidRPr="00B213D2" w:rsidRDefault="006F1944" w:rsidP="000C0F38">
            <w:pPr>
              <w:rPr>
                <w:rFonts w:ascii="Calibri" w:hAnsi="Calibri" w:cs="Calibri"/>
              </w:rPr>
            </w:pPr>
          </w:p>
        </w:tc>
      </w:tr>
    </w:tbl>
    <w:p w14:paraId="64917341" w14:textId="7F0BF115" w:rsidR="00DB3AC9" w:rsidRDefault="005C00F4" w:rsidP="00DB3AC9">
      <w:pPr>
        <w:pStyle w:val="Heading1"/>
        <w:rPr>
          <w:rFonts w:ascii="Calibri" w:hAnsi="Calibri" w:cs="Calibri"/>
        </w:rPr>
      </w:pPr>
      <w:r>
        <w:rPr>
          <w:rFonts w:ascii="Calibri" w:hAnsi="Calibri" w:cs="Calibri"/>
        </w:rPr>
        <w:lastRenderedPageBreak/>
        <w:t>8</w:t>
      </w:r>
      <w:r w:rsidR="00513EF0">
        <w:rPr>
          <w:rFonts w:ascii="Calibri" w:hAnsi="Calibri" w:cs="Calibri"/>
        </w:rPr>
        <w:t xml:space="preserve">) </w:t>
      </w:r>
      <w:r w:rsidR="00DB3AC9">
        <w:rPr>
          <w:rFonts w:ascii="Calibri" w:hAnsi="Calibri" w:cs="Calibri"/>
        </w:rPr>
        <w:t xml:space="preserve">Experience in undertaking </w:t>
      </w:r>
      <w:r w:rsidR="00DB3AC9" w:rsidRPr="00DB3AC9">
        <w:rPr>
          <w:rFonts w:ascii="Calibri" w:hAnsi="Calibri" w:cs="Calibri"/>
        </w:rPr>
        <w:t>research projects in collaboration with industry and/or other research end-user groups</w:t>
      </w:r>
    </w:p>
    <w:p w14:paraId="2428F6DE" w14:textId="721CCF97" w:rsidR="00DB3AC9" w:rsidRPr="00DB3AC9" w:rsidRDefault="00DB3AC9" w:rsidP="00DB3AC9">
      <w:pPr>
        <w:rPr>
          <w:rFonts w:ascii="Calibri" w:hAnsi="Calibri" w:cs="Calibri"/>
        </w:rPr>
      </w:pPr>
      <w:r w:rsidRPr="00B213D2">
        <w:rPr>
          <w:rFonts w:ascii="Calibri" w:hAnsi="Calibri" w:cs="Calibri"/>
        </w:rPr>
        <w:t xml:space="preserve">Please limit your response to </w:t>
      </w:r>
      <w:r w:rsidR="00294CEB">
        <w:rPr>
          <w:rFonts w:ascii="Calibri" w:hAnsi="Calibri" w:cs="Calibri"/>
        </w:rPr>
        <w:t>1</w:t>
      </w:r>
      <w:r>
        <w:rPr>
          <w:rFonts w:ascii="Calibri" w:hAnsi="Calibri" w:cs="Calibri"/>
        </w:rPr>
        <w:t>50</w:t>
      </w:r>
      <w:r w:rsidRPr="00B213D2">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B3AC9" w:rsidRPr="008A1180" w14:paraId="79E558BA" w14:textId="77777777" w:rsidTr="003E7C23">
        <w:tc>
          <w:tcPr>
            <w:tcW w:w="10910" w:type="dxa"/>
            <w:shd w:val="clear" w:color="auto" w:fill="FFFFFF" w:themeFill="background1"/>
          </w:tcPr>
          <w:p w14:paraId="07145110" w14:textId="77777777" w:rsidR="00DB3AC9" w:rsidRPr="008A1180" w:rsidRDefault="00DB3AC9" w:rsidP="003E7C23">
            <w:pPr>
              <w:rPr>
                <w:rFonts w:ascii="Calibri" w:hAnsi="Calibri" w:cs="Calibri"/>
              </w:rPr>
            </w:pPr>
          </w:p>
          <w:p w14:paraId="317681CC" w14:textId="77777777" w:rsidR="00DB3AC9" w:rsidRPr="008A1180" w:rsidRDefault="00DB3AC9" w:rsidP="003E7C23">
            <w:pPr>
              <w:rPr>
                <w:rFonts w:ascii="Calibri" w:hAnsi="Calibri" w:cs="Calibri"/>
              </w:rPr>
            </w:pPr>
          </w:p>
          <w:p w14:paraId="2A5E2CB1" w14:textId="77777777" w:rsidR="00DB3AC9" w:rsidRPr="008A1180" w:rsidRDefault="00DB3AC9" w:rsidP="003E7C23">
            <w:pPr>
              <w:rPr>
                <w:rFonts w:ascii="Calibri" w:hAnsi="Calibri" w:cs="Calibri"/>
              </w:rPr>
            </w:pPr>
          </w:p>
        </w:tc>
      </w:tr>
    </w:tbl>
    <w:p w14:paraId="4DD209B0" w14:textId="52EDF4F9" w:rsidR="00B327C8" w:rsidRDefault="005C00F4" w:rsidP="001030CB">
      <w:pPr>
        <w:pStyle w:val="Heading1"/>
        <w:rPr>
          <w:rFonts w:ascii="Calibri" w:hAnsi="Calibri" w:cs="Calibri"/>
        </w:rPr>
      </w:pPr>
      <w:r>
        <w:rPr>
          <w:rFonts w:ascii="Calibri" w:hAnsi="Calibri" w:cs="Calibri"/>
        </w:rPr>
        <w:t>9</w:t>
      </w:r>
      <w:r w:rsidR="00764DF4">
        <w:rPr>
          <w:rFonts w:ascii="Calibri" w:hAnsi="Calibri" w:cs="Calibri"/>
        </w:rPr>
        <w:t xml:space="preserve">) </w:t>
      </w:r>
      <w:r w:rsidR="00872952" w:rsidRPr="008A1180">
        <w:rPr>
          <w:rFonts w:ascii="Calibri" w:hAnsi="Calibri" w:cs="Calibri"/>
        </w:rPr>
        <w:t>List of</w:t>
      </w:r>
      <w:r w:rsidR="00F30E57">
        <w:rPr>
          <w:rFonts w:ascii="Calibri" w:hAnsi="Calibri" w:cs="Calibri"/>
        </w:rPr>
        <w:t xml:space="preserve"> no more than ten</w:t>
      </w:r>
      <w:r w:rsidR="00872952" w:rsidRPr="008A1180">
        <w:rPr>
          <w:rFonts w:ascii="Calibri" w:hAnsi="Calibri" w:cs="Calibri"/>
        </w:rPr>
        <w:t xml:space="preserve"> research</w:t>
      </w:r>
      <w:r w:rsidR="00D93AF0">
        <w:rPr>
          <w:rFonts w:ascii="Calibri" w:hAnsi="Calibri" w:cs="Calibri"/>
        </w:rPr>
        <w:t>, innovation, translation or commercialization outputs, or outcomes</w:t>
      </w:r>
      <w:r w:rsidR="00F30E57">
        <w:rPr>
          <w:rFonts w:ascii="Calibri" w:hAnsi="Calibri" w:cs="Calibri"/>
        </w:rPr>
        <w:t xml:space="preserve"> most relevant to the proposed project</w:t>
      </w:r>
      <w:r w:rsidR="00D93AF0">
        <w:rPr>
          <w:rFonts w:ascii="Calibri" w:hAnsi="Calibri" w:cs="Calibri"/>
        </w:rPr>
        <w:t xml:space="preserve"> (e.g.</w:t>
      </w:r>
      <w:r w:rsidR="009B410B" w:rsidRPr="00D93AF0">
        <w:rPr>
          <w:rFonts w:ascii="Calibri" w:hAnsi="Calibri" w:cs="Calibri"/>
        </w:rPr>
        <w:t xml:space="preserve"> </w:t>
      </w:r>
      <w:r w:rsidR="00D93AF0" w:rsidRPr="00D93AF0">
        <w:rPr>
          <w:rFonts w:ascii="Calibri" w:hAnsi="Calibri" w:cs="Calibri"/>
        </w:rPr>
        <w:t xml:space="preserve">publications, policy documents, process changes, datasets, </w:t>
      </w:r>
      <w:proofErr w:type="gramStart"/>
      <w:r w:rsidR="00B5702F">
        <w:rPr>
          <w:rFonts w:ascii="Calibri" w:hAnsi="Calibri" w:cs="Calibri"/>
        </w:rPr>
        <w:t>patents</w:t>
      </w:r>
      <w:proofErr w:type="gramEnd"/>
      <w:r w:rsidR="00B5702F">
        <w:rPr>
          <w:rFonts w:ascii="Calibri" w:hAnsi="Calibri" w:cs="Calibri"/>
        </w:rPr>
        <w:t xml:space="preserve"> </w:t>
      </w:r>
      <w:r w:rsidR="00D93AF0" w:rsidRPr="00D93AF0">
        <w:rPr>
          <w:rFonts w:ascii="Calibri" w:hAnsi="Calibri" w:cs="Calibri"/>
        </w:rPr>
        <w:t>or copyrights</w:t>
      </w:r>
      <w:r w:rsidR="00D93AF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872952" w:rsidRPr="008A1180" w14:paraId="2EB59B96" w14:textId="77777777" w:rsidTr="003E7C23">
        <w:tc>
          <w:tcPr>
            <w:tcW w:w="10910" w:type="dxa"/>
            <w:shd w:val="clear" w:color="auto" w:fill="FFFFFF" w:themeFill="background1"/>
          </w:tcPr>
          <w:p w14:paraId="4013B515" w14:textId="77777777" w:rsidR="00872952" w:rsidRPr="008A1180" w:rsidRDefault="00872952" w:rsidP="003E7C23">
            <w:pPr>
              <w:rPr>
                <w:rFonts w:ascii="Calibri" w:hAnsi="Calibri" w:cs="Calibri"/>
              </w:rPr>
            </w:pPr>
          </w:p>
          <w:p w14:paraId="4F16AFAF" w14:textId="77777777" w:rsidR="00872952" w:rsidRPr="008A1180" w:rsidRDefault="00872952" w:rsidP="003E7C23">
            <w:pPr>
              <w:rPr>
                <w:rFonts w:ascii="Calibri" w:hAnsi="Calibri" w:cs="Calibri"/>
              </w:rPr>
            </w:pPr>
          </w:p>
          <w:p w14:paraId="345EAA3C" w14:textId="77777777" w:rsidR="00872952" w:rsidRPr="008A1180" w:rsidRDefault="00872952" w:rsidP="003E7C23">
            <w:pPr>
              <w:rPr>
                <w:rFonts w:ascii="Calibri" w:hAnsi="Calibri" w:cs="Calibri"/>
              </w:rPr>
            </w:pPr>
          </w:p>
        </w:tc>
      </w:tr>
    </w:tbl>
    <w:p w14:paraId="6D8581DF" w14:textId="32DCF807" w:rsidR="00F30E57" w:rsidRPr="00F30E57" w:rsidRDefault="005C00F4" w:rsidP="00F30E57">
      <w:pPr>
        <w:pStyle w:val="Heading1"/>
        <w:rPr>
          <w:rFonts w:ascii="Calibri" w:hAnsi="Calibri" w:cs="Calibri"/>
        </w:rPr>
      </w:pPr>
      <w:r>
        <w:rPr>
          <w:rFonts w:ascii="Calibri" w:hAnsi="Calibri" w:cs="Calibri"/>
        </w:rPr>
        <w:t>10</w:t>
      </w:r>
      <w:r w:rsidR="00D32162" w:rsidRPr="00B213D2">
        <w:rPr>
          <w:rFonts w:ascii="Calibri" w:hAnsi="Calibri" w:cs="Calibri"/>
        </w:rPr>
        <w:t xml:space="preserve">) </w:t>
      </w:r>
      <w:r w:rsidR="00F30E57" w:rsidRPr="00F30E57">
        <w:rPr>
          <w:rFonts w:ascii="Calibri" w:hAnsi="Calibri" w:cs="Calibri"/>
        </w:rPr>
        <w:t xml:space="preserve">Activities </w:t>
      </w:r>
      <w:r w:rsidR="00930CEC">
        <w:rPr>
          <w:rFonts w:ascii="Calibri" w:hAnsi="Calibri" w:cs="Calibri"/>
        </w:rPr>
        <w:t xml:space="preserve">you </w:t>
      </w:r>
      <w:r w:rsidR="00F30E57" w:rsidRPr="00F30E57">
        <w:rPr>
          <w:rFonts w:ascii="Calibri" w:hAnsi="Calibri" w:cs="Calibri"/>
        </w:rPr>
        <w:t xml:space="preserve">have undertaken to support research translation and impact (this may include actions to achieve translation and impact directly, or to build related skills </w:t>
      </w:r>
      <w:r w:rsidR="004C641C">
        <w:rPr>
          <w:rFonts w:ascii="Calibri" w:hAnsi="Calibri" w:cs="Calibri"/>
        </w:rPr>
        <w:t>through other activities</w:t>
      </w:r>
      <w:r w:rsidR="00F30E57" w:rsidRPr="00F30E57">
        <w:rPr>
          <w:rFonts w:ascii="Calibri" w:hAnsi="Calibri" w:cs="Calibri"/>
        </w:rPr>
        <w:t>).</w:t>
      </w:r>
    </w:p>
    <w:p w14:paraId="7706397E" w14:textId="184DB25F" w:rsidR="00D32162" w:rsidRPr="00B213D2" w:rsidRDefault="00D32162" w:rsidP="00D32162">
      <w:pPr>
        <w:rPr>
          <w:rFonts w:ascii="Calibri" w:hAnsi="Calibri" w:cs="Calibri"/>
        </w:rPr>
      </w:pPr>
      <w:r w:rsidRPr="00B213D2">
        <w:rPr>
          <w:rFonts w:ascii="Calibri" w:hAnsi="Calibri" w:cs="Calibri"/>
        </w:rPr>
        <w:t xml:space="preserve">Please limit your response to </w:t>
      </w:r>
      <w:r w:rsidR="00294CEB">
        <w:rPr>
          <w:rFonts w:ascii="Calibri" w:hAnsi="Calibri" w:cs="Calibri"/>
        </w:rPr>
        <w:t>2</w:t>
      </w:r>
      <w:r w:rsidR="002F60C0">
        <w:rPr>
          <w:rFonts w:ascii="Calibri" w:hAnsi="Calibri" w:cs="Calibri"/>
        </w:rPr>
        <w:t>0</w:t>
      </w:r>
      <w:r w:rsidRPr="00B213D2">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B213D2" w14:paraId="3D01087A" w14:textId="77777777" w:rsidTr="00286DC9">
        <w:tc>
          <w:tcPr>
            <w:tcW w:w="10910" w:type="dxa"/>
            <w:shd w:val="clear" w:color="auto" w:fill="FFFFFF" w:themeFill="background1"/>
          </w:tcPr>
          <w:p w14:paraId="40F18B80" w14:textId="7102BE25" w:rsidR="00D32162" w:rsidRPr="00B213D2" w:rsidRDefault="00D32162" w:rsidP="00286DC9">
            <w:pPr>
              <w:rPr>
                <w:rFonts w:ascii="Calibri" w:hAnsi="Calibri" w:cs="Calibri"/>
              </w:rPr>
            </w:pPr>
          </w:p>
          <w:p w14:paraId="1145806A" w14:textId="77777777" w:rsidR="0077539F" w:rsidRPr="00B213D2" w:rsidRDefault="0077539F" w:rsidP="00286DC9">
            <w:pPr>
              <w:rPr>
                <w:rFonts w:ascii="Calibri" w:hAnsi="Calibri" w:cs="Calibri"/>
              </w:rPr>
            </w:pPr>
          </w:p>
          <w:p w14:paraId="0D818612" w14:textId="77777777" w:rsidR="00D32162" w:rsidRPr="00B213D2" w:rsidRDefault="00D32162" w:rsidP="00286DC9">
            <w:pPr>
              <w:rPr>
                <w:rFonts w:ascii="Calibri" w:hAnsi="Calibri" w:cs="Calibri"/>
              </w:rPr>
            </w:pPr>
          </w:p>
        </w:tc>
      </w:tr>
    </w:tbl>
    <w:p w14:paraId="2755BDAA" w14:textId="402B30AF" w:rsidR="00AA7E39" w:rsidRPr="00B213D2" w:rsidRDefault="00764DF4" w:rsidP="00AA7E39">
      <w:pPr>
        <w:pStyle w:val="Heading1"/>
        <w:rPr>
          <w:rFonts w:ascii="Calibri" w:hAnsi="Calibri" w:cs="Calibri"/>
        </w:rPr>
      </w:pPr>
      <w:r>
        <w:rPr>
          <w:rFonts w:ascii="Calibri" w:hAnsi="Calibri" w:cs="Calibri"/>
        </w:rPr>
        <w:t>1</w:t>
      </w:r>
      <w:r w:rsidR="005C00F4">
        <w:rPr>
          <w:rFonts w:ascii="Calibri" w:hAnsi="Calibri" w:cs="Calibri"/>
        </w:rPr>
        <w:t>1</w:t>
      </w:r>
      <w:r w:rsidR="00AA7E39" w:rsidRPr="00B213D2">
        <w:rPr>
          <w:rFonts w:ascii="Calibri" w:hAnsi="Calibri" w:cs="Calibri"/>
        </w:rPr>
        <w:t xml:space="preserve">) Proposed </w:t>
      </w:r>
      <w:r w:rsidR="001C7681" w:rsidRPr="00B213D2">
        <w:rPr>
          <w:rFonts w:ascii="Calibri" w:hAnsi="Calibri" w:cs="Calibri"/>
        </w:rPr>
        <w:t>IE</w:t>
      </w:r>
      <w:r w:rsidR="00AA7E39" w:rsidRPr="00B213D2">
        <w:rPr>
          <w:rFonts w:ascii="Calibri" w:hAnsi="Calibri" w:cs="Calibri"/>
        </w:rPr>
        <w:t xml:space="preserve"> project</w:t>
      </w:r>
    </w:p>
    <w:p w14:paraId="31BA04ED" w14:textId="5882164D" w:rsidR="00AA7E39" w:rsidRPr="00B213D2" w:rsidRDefault="00764DF4" w:rsidP="00AA7E39">
      <w:pPr>
        <w:rPr>
          <w:rFonts w:ascii="Calibri" w:hAnsi="Calibri" w:cs="Calibri"/>
        </w:rPr>
      </w:pPr>
      <w:r>
        <w:rPr>
          <w:rFonts w:ascii="Calibri" w:hAnsi="Calibri" w:cs="Calibri"/>
          <w:b/>
          <w:bCs/>
        </w:rPr>
        <w:t>1</w:t>
      </w:r>
      <w:r w:rsidR="005C00F4">
        <w:rPr>
          <w:rFonts w:ascii="Calibri" w:hAnsi="Calibri" w:cs="Calibri"/>
          <w:b/>
          <w:bCs/>
        </w:rPr>
        <w:t>1</w:t>
      </w:r>
      <w:r w:rsidR="004A57D9" w:rsidRPr="00B213D2">
        <w:rPr>
          <w:rFonts w:ascii="Calibri" w:hAnsi="Calibri" w:cs="Calibri"/>
          <w:b/>
          <w:bCs/>
        </w:rPr>
        <w:t xml:space="preserve">A – </w:t>
      </w:r>
      <w:r w:rsidR="008D0322" w:rsidRPr="00B213D2">
        <w:rPr>
          <w:rFonts w:ascii="Calibri" w:hAnsi="Calibri" w:cs="Calibri"/>
          <w:b/>
          <w:bCs/>
        </w:rPr>
        <w:t>Provide a short descriptive title</w:t>
      </w:r>
      <w:r w:rsidR="00651F90" w:rsidRPr="00B213D2">
        <w:rPr>
          <w:rFonts w:ascii="Calibri" w:hAnsi="Calibri" w:cs="Calibri"/>
        </w:rPr>
        <w:t xml:space="preserve"> (p</w:t>
      </w:r>
      <w:r w:rsidR="008D0322" w:rsidRPr="00B213D2">
        <w:rPr>
          <w:rFonts w:ascii="Calibri" w:hAnsi="Calibri" w:cs="Calibri"/>
        </w:rPr>
        <w:t>lease limit your response to 20 words</w:t>
      </w:r>
      <w:r w:rsidR="00651F90" w:rsidRPr="00B213D2">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B213D2" w14:paraId="2E811471" w14:textId="77777777" w:rsidTr="00286DC9">
        <w:tc>
          <w:tcPr>
            <w:tcW w:w="10910" w:type="dxa"/>
            <w:shd w:val="clear" w:color="auto" w:fill="FFFFFF" w:themeFill="background1"/>
          </w:tcPr>
          <w:p w14:paraId="796B9005" w14:textId="62066677" w:rsidR="00AA7E39" w:rsidRPr="00B213D2" w:rsidRDefault="00AA7E39" w:rsidP="00286DC9">
            <w:pPr>
              <w:rPr>
                <w:rFonts w:ascii="Calibri" w:hAnsi="Calibri" w:cs="Calibri"/>
              </w:rPr>
            </w:pPr>
          </w:p>
        </w:tc>
      </w:tr>
    </w:tbl>
    <w:p w14:paraId="3C7B1659" w14:textId="0568AB3D" w:rsidR="009A045D" w:rsidRDefault="00764DF4" w:rsidP="000B0778">
      <w:pPr>
        <w:spacing w:before="160"/>
        <w:rPr>
          <w:rFonts w:ascii="Calibri" w:hAnsi="Calibri" w:cs="Calibri"/>
        </w:rPr>
      </w:pPr>
      <w:r>
        <w:rPr>
          <w:rFonts w:ascii="Calibri" w:hAnsi="Calibri" w:cs="Calibri"/>
          <w:b/>
          <w:bCs/>
        </w:rPr>
        <w:t>1</w:t>
      </w:r>
      <w:r w:rsidR="005C00F4">
        <w:rPr>
          <w:rFonts w:ascii="Calibri" w:hAnsi="Calibri" w:cs="Calibri"/>
          <w:b/>
          <w:bCs/>
        </w:rPr>
        <w:t>1</w:t>
      </w:r>
      <w:r w:rsidR="004A57D9" w:rsidRPr="00B213D2">
        <w:rPr>
          <w:rFonts w:ascii="Calibri" w:hAnsi="Calibri" w:cs="Calibri"/>
          <w:b/>
          <w:bCs/>
        </w:rPr>
        <w:t xml:space="preserve">B – </w:t>
      </w:r>
      <w:r w:rsidR="00CC367F" w:rsidRPr="00B213D2">
        <w:rPr>
          <w:rFonts w:ascii="Calibri" w:hAnsi="Calibri" w:cs="Calibri"/>
          <w:b/>
          <w:bCs/>
        </w:rPr>
        <w:t>Brief project description.</w:t>
      </w:r>
      <w:r w:rsidR="00CC367F" w:rsidRPr="00B213D2">
        <w:rPr>
          <w:rFonts w:ascii="Calibri" w:hAnsi="Calibri" w:cs="Calibri"/>
        </w:rPr>
        <w:t xml:space="preserve"> Provide an overview of your project, including aims, significance</w:t>
      </w:r>
      <w:r w:rsidR="000C0F38">
        <w:rPr>
          <w:rFonts w:ascii="Calibri" w:hAnsi="Calibri" w:cs="Calibri"/>
        </w:rPr>
        <w:t xml:space="preserve"> </w:t>
      </w:r>
      <w:r w:rsidR="00252743">
        <w:rPr>
          <w:rFonts w:ascii="Calibri" w:hAnsi="Calibri" w:cs="Calibri"/>
        </w:rPr>
        <w:t>of the industry challenge</w:t>
      </w:r>
      <w:r w:rsidR="000C0F38">
        <w:rPr>
          <w:rFonts w:ascii="Calibri" w:hAnsi="Calibri" w:cs="Calibri"/>
        </w:rPr>
        <w:t>/</w:t>
      </w:r>
      <w:r w:rsidR="00252743">
        <w:rPr>
          <w:rFonts w:ascii="Calibri" w:hAnsi="Calibri" w:cs="Calibri"/>
        </w:rPr>
        <w:t>opportunity</w:t>
      </w:r>
      <w:r w:rsidR="00F9517E">
        <w:rPr>
          <w:rFonts w:ascii="Calibri" w:hAnsi="Calibri" w:cs="Calibri"/>
        </w:rPr>
        <w:t xml:space="preserve"> </w:t>
      </w:r>
      <w:r w:rsidR="002168EE">
        <w:rPr>
          <w:rFonts w:ascii="Calibri" w:hAnsi="Calibri" w:cs="Calibri"/>
        </w:rPr>
        <w:t>being addressed</w:t>
      </w:r>
      <w:r w:rsidR="00CC367F" w:rsidRPr="00B213D2">
        <w:rPr>
          <w:rFonts w:ascii="Calibri" w:hAnsi="Calibri" w:cs="Calibri"/>
        </w:rPr>
        <w:t>,</w:t>
      </w:r>
      <w:r w:rsidR="000C0F38">
        <w:rPr>
          <w:rFonts w:ascii="Calibri" w:hAnsi="Calibri" w:cs="Calibri"/>
        </w:rPr>
        <w:t xml:space="preserve"> </w:t>
      </w:r>
      <w:r w:rsidR="00597C37">
        <w:rPr>
          <w:rFonts w:ascii="Calibri" w:hAnsi="Calibri" w:cs="Calibri"/>
        </w:rPr>
        <w:t>innovation</w:t>
      </w:r>
      <w:r w:rsidR="000B0778">
        <w:rPr>
          <w:rFonts w:ascii="Calibri" w:hAnsi="Calibri" w:cs="Calibri"/>
        </w:rPr>
        <w:t>,</w:t>
      </w:r>
      <w:r w:rsidR="00AF56CD">
        <w:rPr>
          <w:rFonts w:ascii="Calibri" w:hAnsi="Calibri" w:cs="Calibri"/>
        </w:rPr>
        <w:t xml:space="preserve"> and</w:t>
      </w:r>
      <w:r w:rsidR="000B0778">
        <w:rPr>
          <w:rFonts w:ascii="Calibri" w:hAnsi="Calibri" w:cs="Calibri"/>
        </w:rPr>
        <w:t xml:space="preserve"> </w:t>
      </w:r>
      <w:r w:rsidR="000B0778" w:rsidRPr="000B0778">
        <w:rPr>
          <w:rFonts w:ascii="Calibri" w:hAnsi="Calibri" w:cs="Calibri"/>
        </w:rPr>
        <w:t xml:space="preserve">potential for short-, medium- or long-term outcomes, translation, adoption and/or </w:t>
      </w:r>
      <w:r w:rsidR="009A045D">
        <w:rPr>
          <w:rFonts w:ascii="Calibri" w:hAnsi="Calibri" w:cs="Calibri"/>
        </w:rPr>
        <w:t>commercialization.</w:t>
      </w:r>
      <w:r w:rsidR="00651F90" w:rsidRPr="00B213D2">
        <w:rPr>
          <w:rFonts w:ascii="Calibri" w:hAnsi="Calibri" w:cs="Calibri"/>
        </w:rPr>
        <w:t xml:space="preserve"> </w:t>
      </w:r>
    </w:p>
    <w:p w14:paraId="0D81AFDD" w14:textId="443EFD70" w:rsidR="00CC367F" w:rsidRPr="00B213D2" w:rsidRDefault="009A045D" w:rsidP="000B0778">
      <w:pPr>
        <w:spacing w:before="160"/>
        <w:rPr>
          <w:rFonts w:ascii="Calibri" w:hAnsi="Calibri" w:cs="Calibri"/>
        </w:rPr>
      </w:pPr>
      <w:r>
        <w:rPr>
          <w:rFonts w:ascii="Calibri" w:hAnsi="Calibri" w:cs="Calibri"/>
        </w:rPr>
        <w:t>P</w:t>
      </w:r>
      <w:r w:rsidR="00CC367F" w:rsidRPr="00B213D2">
        <w:rPr>
          <w:rFonts w:ascii="Calibri" w:hAnsi="Calibri" w:cs="Calibri"/>
        </w:rPr>
        <w:t xml:space="preserve">lease limit your response to </w:t>
      </w:r>
      <w:r w:rsidR="00763033">
        <w:rPr>
          <w:rFonts w:ascii="Calibri" w:hAnsi="Calibri" w:cs="Calibri"/>
        </w:rPr>
        <w:t>3</w:t>
      </w:r>
      <w:r w:rsidR="00CC367F" w:rsidRPr="00B213D2">
        <w:rPr>
          <w:rFonts w:ascii="Calibri" w:hAnsi="Calibri" w:cs="Calibri"/>
        </w:rPr>
        <w:t>00 words</w:t>
      </w:r>
      <w:r w:rsidR="00651F90" w:rsidRPr="00B213D2">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B213D2" w14:paraId="33334EFE" w14:textId="77777777" w:rsidTr="00286DC9">
        <w:tc>
          <w:tcPr>
            <w:tcW w:w="10910" w:type="dxa"/>
            <w:shd w:val="clear" w:color="auto" w:fill="FFFFFF" w:themeFill="background1"/>
          </w:tcPr>
          <w:p w14:paraId="3EB8D508" w14:textId="77777777" w:rsidR="00CC367F" w:rsidRPr="00B213D2" w:rsidRDefault="00CC367F" w:rsidP="00286DC9">
            <w:pPr>
              <w:rPr>
                <w:rFonts w:ascii="Calibri" w:hAnsi="Calibri" w:cs="Calibri"/>
              </w:rPr>
            </w:pPr>
          </w:p>
          <w:p w14:paraId="2620F667" w14:textId="77777777" w:rsidR="00D45AE5" w:rsidRPr="00B213D2" w:rsidRDefault="00D45AE5" w:rsidP="00286DC9">
            <w:pPr>
              <w:rPr>
                <w:rFonts w:ascii="Calibri" w:hAnsi="Calibri" w:cs="Calibri"/>
              </w:rPr>
            </w:pPr>
          </w:p>
          <w:p w14:paraId="43446DC1" w14:textId="53D17922" w:rsidR="00D45AE5" w:rsidRPr="00B213D2" w:rsidRDefault="00D45AE5" w:rsidP="00286DC9">
            <w:pPr>
              <w:rPr>
                <w:rFonts w:ascii="Calibri" w:hAnsi="Calibri" w:cs="Calibri"/>
              </w:rPr>
            </w:pPr>
          </w:p>
        </w:tc>
      </w:tr>
    </w:tbl>
    <w:p w14:paraId="23D9530F" w14:textId="0394086A" w:rsidR="00436358" w:rsidRPr="00B213D2" w:rsidRDefault="00764DF4" w:rsidP="00D45AE5">
      <w:pPr>
        <w:spacing w:before="160"/>
        <w:rPr>
          <w:rFonts w:ascii="Calibri" w:hAnsi="Calibri" w:cs="Calibri"/>
        </w:rPr>
      </w:pPr>
      <w:r>
        <w:rPr>
          <w:rFonts w:ascii="Calibri" w:hAnsi="Calibri" w:cs="Calibri"/>
          <w:b/>
          <w:bCs/>
        </w:rPr>
        <w:lastRenderedPageBreak/>
        <w:t>1</w:t>
      </w:r>
      <w:r w:rsidR="005C00F4">
        <w:rPr>
          <w:rFonts w:ascii="Calibri" w:hAnsi="Calibri" w:cs="Calibri"/>
          <w:b/>
          <w:bCs/>
        </w:rPr>
        <w:t>1</w:t>
      </w:r>
      <w:r w:rsidR="004A57D9" w:rsidRPr="00B213D2">
        <w:rPr>
          <w:rFonts w:ascii="Calibri" w:hAnsi="Calibri" w:cs="Calibri"/>
          <w:b/>
          <w:bCs/>
        </w:rPr>
        <w:t xml:space="preserve">C – </w:t>
      </w:r>
      <w:r w:rsidR="00D45AE5" w:rsidRPr="00B213D2">
        <w:rPr>
          <w:rFonts w:ascii="Calibri" w:hAnsi="Calibri" w:cs="Calibri"/>
          <w:b/>
          <w:bCs/>
        </w:rPr>
        <w:t>Strategic alignment of the project.</w:t>
      </w:r>
      <w:r w:rsidR="00D45AE5" w:rsidRPr="00B213D2">
        <w:rPr>
          <w:rFonts w:ascii="Calibri" w:hAnsi="Calibri" w:cs="Calibri"/>
        </w:rPr>
        <w:t xml:space="preserve"> Describe how the proposed research aligns with the research strengths of Macquarie University (</w:t>
      </w:r>
      <w:bookmarkStart w:id="1" w:name="_Hlk160443331"/>
      <w:r w:rsidR="00323397">
        <w:rPr>
          <w:rFonts w:ascii="Calibri" w:hAnsi="Calibri" w:cs="Calibri"/>
        </w:rPr>
        <w:t xml:space="preserve">see: </w:t>
      </w:r>
      <w:hyperlink r:id="rId14" w:history="1">
        <w:r w:rsidR="00323397" w:rsidRPr="00B31A45">
          <w:rPr>
            <w:rStyle w:val="Hyperlink"/>
            <w:rFonts w:ascii="Calibri" w:hAnsi="Calibri" w:cs="Calibri"/>
          </w:rPr>
          <w:t>https://www.mq.edu.au/research/our-research</w:t>
        </w:r>
      </w:hyperlink>
      <w:bookmarkEnd w:id="1"/>
      <w:r w:rsidR="00D45AE5" w:rsidRPr="00B213D2">
        <w:rPr>
          <w:rFonts w:ascii="Calibri" w:hAnsi="Calibri" w:cs="Calibri"/>
        </w:rPr>
        <w:t>) (</w:t>
      </w:r>
      <w:r w:rsidR="00436358" w:rsidRPr="00B213D2">
        <w:rPr>
          <w:rFonts w:ascii="Calibri" w:hAnsi="Calibri" w:cs="Calibri"/>
        </w:rPr>
        <w:t xml:space="preserve">please limit your response to </w:t>
      </w:r>
      <w:r w:rsidR="00763033">
        <w:rPr>
          <w:rFonts w:ascii="Calibri" w:hAnsi="Calibri" w:cs="Calibri"/>
        </w:rPr>
        <w:t>1</w:t>
      </w:r>
      <w:r w:rsidR="00D45AE5" w:rsidRPr="00B213D2">
        <w:rPr>
          <w:rFonts w:ascii="Calibri" w:hAnsi="Calibri" w:cs="Calibri"/>
        </w:rPr>
        <w:t>5</w:t>
      </w:r>
      <w:r w:rsidR="00436358" w:rsidRPr="00B213D2">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B213D2" w14:paraId="2FFCE208" w14:textId="77777777" w:rsidTr="00286DC9">
        <w:tc>
          <w:tcPr>
            <w:tcW w:w="10910" w:type="dxa"/>
            <w:shd w:val="clear" w:color="auto" w:fill="FFFFFF" w:themeFill="background1"/>
          </w:tcPr>
          <w:p w14:paraId="74BE3726" w14:textId="77777777" w:rsidR="00436358" w:rsidRPr="00B213D2" w:rsidRDefault="00436358" w:rsidP="00286DC9">
            <w:pPr>
              <w:rPr>
                <w:rFonts w:ascii="Calibri" w:hAnsi="Calibri" w:cs="Calibri"/>
              </w:rPr>
            </w:pPr>
          </w:p>
          <w:p w14:paraId="56608CAF" w14:textId="77777777" w:rsidR="00D45AE5" w:rsidRPr="00B213D2" w:rsidRDefault="00D45AE5" w:rsidP="00286DC9">
            <w:pPr>
              <w:rPr>
                <w:rFonts w:ascii="Calibri" w:hAnsi="Calibri" w:cs="Calibri"/>
              </w:rPr>
            </w:pPr>
          </w:p>
          <w:p w14:paraId="63543187" w14:textId="4056A0B8" w:rsidR="00D45AE5" w:rsidRPr="00B213D2" w:rsidRDefault="00D45AE5" w:rsidP="00286DC9">
            <w:pPr>
              <w:rPr>
                <w:rFonts w:ascii="Calibri" w:hAnsi="Calibri" w:cs="Calibri"/>
              </w:rPr>
            </w:pPr>
          </w:p>
        </w:tc>
      </w:tr>
    </w:tbl>
    <w:p w14:paraId="6E4783CB" w14:textId="6D5A1421" w:rsidR="00C86F79" w:rsidRPr="00B213D2" w:rsidRDefault="00764DF4" w:rsidP="00C86F79">
      <w:pPr>
        <w:spacing w:before="160"/>
        <w:rPr>
          <w:rFonts w:ascii="Calibri" w:hAnsi="Calibri" w:cs="Calibri"/>
        </w:rPr>
      </w:pPr>
      <w:r>
        <w:rPr>
          <w:rFonts w:ascii="Calibri" w:hAnsi="Calibri" w:cs="Calibri"/>
          <w:b/>
          <w:bCs/>
        </w:rPr>
        <w:t>1</w:t>
      </w:r>
      <w:r w:rsidR="005C00F4">
        <w:rPr>
          <w:rFonts w:ascii="Calibri" w:hAnsi="Calibri" w:cs="Calibri"/>
          <w:b/>
          <w:bCs/>
        </w:rPr>
        <w:t>1</w:t>
      </w:r>
      <w:r w:rsidR="004A57D9" w:rsidRPr="00B213D2">
        <w:rPr>
          <w:rFonts w:ascii="Calibri" w:hAnsi="Calibri" w:cs="Calibri"/>
          <w:b/>
          <w:bCs/>
        </w:rPr>
        <w:t xml:space="preserve">D – </w:t>
      </w:r>
      <w:r w:rsidR="00AA6F28">
        <w:rPr>
          <w:rFonts w:ascii="Calibri" w:hAnsi="Calibri" w:cs="Calibri"/>
          <w:b/>
          <w:bCs/>
        </w:rPr>
        <w:t>P</w:t>
      </w:r>
      <w:r w:rsidR="00C86F79" w:rsidRPr="00B213D2">
        <w:rPr>
          <w:rFonts w:ascii="Calibri" w:hAnsi="Calibri" w:cs="Calibri"/>
          <w:b/>
          <w:bCs/>
        </w:rPr>
        <w:t>roject feasibility.</w:t>
      </w:r>
      <w:r w:rsidR="00C86F79" w:rsidRPr="00B213D2">
        <w:rPr>
          <w:rFonts w:ascii="Calibri" w:hAnsi="Calibri" w:cs="Calibri"/>
        </w:rPr>
        <w:t xml:space="preserve"> Does the project require any specific equipment or infrastructure? Are these resources available at Macquarie University? If not, how will appropriate access be assured? (please limit your response to </w:t>
      </w:r>
      <w:r w:rsidR="00763033">
        <w:rPr>
          <w:rFonts w:ascii="Calibri" w:hAnsi="Calibri" w:cs="Calibri"/>
        </w:rPr>
        <w:t>1</w:t>
      </w:r>
      <w:r w:rsidR="00C86F79" w:rsidRPr="00B213D2">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B213D2" w14:paraId="330FFBFB" w14:textId="77777777" w:rsidTr="00286DC9">
        <w:tc>
          <w:tcPr>
            <w:tcW w:w="10910" w:type="dxa"/>
            <w:shd w:val="clear" w:color="auto" w:fill="FFFFFF" w:themeFill="background1"/>
          </w:tcPr>
          <w:p w14:paraId="4897F11E" w14:textId="77777777" w:rsidR="00C86F79" w:rsidRPr="00B213D2" w:rsidRDefault="00C86F79" w:rsidP="00286DC9">
            <w:pPr>
              <w:rPr>
                <w:rFonts w:ascii="Calibri" w:hAnsi="Calibri" w:cs="Calibri"/>
              </w:rPr>
            </w:pPr>
          </w:p>
          <w:p w14:paraId="0809D4CF" w14:textId="77777777" w:rsidR="00C86F79" w:rsidRPr="00B213D2" w:rsidRDefault="00C86F79" w:rsidP="00286DC9">
            <w:pPr>
              <w:rPr>
                <w:rFonts w:ascii="Calibri" w:hAnsi="Calibri" w:cs="Calibri"/>
              </w:rPr>
            </w:pPr>
          </w:p>
          <w:p w14:paraId="7C35B28E" w14:textId="77777777" w:rsidR="00C86F79" w:rsidRPr="00B213D2" w:rsidRDefault="00C86F79" w:rsidP="00286DC9">
            <w:pPr>
              <w:rPr>
                <w:rFonts w:ascii="Calibri" w:hAnsi="Calibri" w:cs="Calibri"/>
              </w:rPr>
            </w:pPr>
          </w:p>
        </w:tc>
      </w:tr>
    </w:tbl>
    <w:p w14:paraId="59BE482A" w14:textId="62E3F849" w:rsidR="003D21B4" w:rsidRPr="00B213D2" w:rsidRDefault="00764DF4" w:rsidP="003D21B4">
      <w:pPr>
        <w:spacing w:before="160"/>
        <w:rPr>
          <w:rFonts w:ascii="Calibri" w:hAnsi="Calibri" w:cs="Calibri"/>
        </w:rPr>
      </w:pPr>
      <w:r>
        <w:rPr>
          <w:rFonts w:ascii="Calibri" w:hAnsi="Calibri" w:cs="Calibri"/>
          <w:b/>
          <w:bCs/>
        </w:rPr>
        <w:t>1</w:t>
      </w:r>
      <w:r w:rsidR="005C00F4">
        <w:rPr>
          <w:rFonts w:ascii="Calibri" w:hAnsi="Calibri" w:cs="Calibri"/>
          <w:b/>
          <w:bCs/>
        </w:rPr>
        <w:t>1</w:t>
      </w:r>
      <w:r w:rsidR="003D21B4" w:rsidRPr="00B213D2">
        <w:rPr>
          <w:rFonts w:ascii="Calibri" w:hAnsi="Calibri" w:cs="Calibri"/>
          <w:b/>
          <w:bCs/>
        </w:rPr>
        <w:t xml:space="preserve">E – </w:t>
      </w:r>
      <w:r w:rsidR="00F84D61" w:rsidRPr="00B213D2">
        <w:rPr>
          <w:rFonts w:ascii="Calibri" w:hAnsi="Calibri" w:cs="Calibri"/>
          <w:b/>
          <w:bCs/>
        </w:rPr>
        <w:t>Health and m</w:t>
      </w:r>
      <w:r w:rsidR="003D21B4" w:rsidRPr="00B213D2">
        <w:rPr>
          <w:rFonts w:ascii="Calibri" w:hAnsi="Calibri" w:cs="Calibri"/>
          <w:b/>
          <w:bCs/>
        </w:rPr>
        <w:t>edical research.</w:t>
      </w:r>
      <w:r w:rsidR="003D21B4" w:rsidRPr="00B213D2">
        <w:rPr>
          <w:rFonts w:ascii="Calibri" w:hAnsi="Calibri" w:cs="Calibri"/>
        </w:rPr>
        <w:t xml:space="preserve"> The ARC Medical Research Policy</w:t>
      </w:r>
      <w:r w:rsidR="00F84D61" w:rsidRPr="00B213D2">
        <w:rPr>
          <w:rFonts w:ascii="Calibri" w:hAnsi="Calibri" w:cs="Calibri"/>
        </w:rPr>
        <w:t xml:space="preserve"> (</w:t>
      </w:r>
      <w:hyperlink r:id="rId15" w:history="1">
        <w:r w:rsidR="005D7197">
          <w:rPr>
            <w:rStyle w:val="Hyperlink"/>
            <w:rFonts w:ascii="Calibri" w:hAnsi="Calibri" w:cs="Calibri"/>
          </w:rPr>
          <w:t>https://www.arc.gov.au/about-arc/program-policies/medical-research-policy</w:t>
        </w:r>
      </w:hyperlink>
      <w:r w:rsidR="00F84D61" w:rsidRPr="00B213D2">
        <w:rPr>
          <w:rFonts w:ascii="Calibri" w:hAnsi="Calibri" w:cs="Calibri"/>
        </w:rPr>
        <w:t>)</w:t>
      </w:r>
      <w:r w:rsidR="003D21B4" w:rsidRPr="00B213D2">
        <w:rPr>
          <w:rFonts w:ascii="Calibri" w:hAnsi="Calibri" w:cs="Calibri"/>
        </w:rPr>
        <w:t xml:space="preserve"> details research which </w:t>
      </w:r>
      <w:r w:rsidR="00CA2701" w:rsidRPr="00B213D2">
        <w:rPr>
          <w:rFonts w:ascii="Calibri" w:hAnsi="Calibri" w:cs="Calibri"/>
        </w:rPr>
        <w:t>is</w:t>
      </w:r>
      <w:r w:rsidR="003D21B4" w:rsidRPr="00B213D2">
        <w:rPr>
          <w:rFonts w:ascii="Calibri" w:hAnsi="Calibri" w:cs="Calibri"/>
        </w:rPr>
        <w:t xml:space="preserve"> eligible for ARC support. Projects that involve </w:t>
      </w:r>
      <w:r w:rsidR="00F84D61" w:rsidRPr="00B213D2">
        <w:rPr>
          <w:rFonts w:ascii="Calibri" w:hAnsi="Calibri" w:cs="Calibri"/>
        </w:rPr>
        <w:t xml:space="preserve">health and </w:t>
      </w:r>
      <w:r w:rsidR="003D21B4" w:rsidRPr="00B213D2">
        <w:rPr>
          <w:rFonts w:ascii="Calibri" w:hAnsi="Calibri" w:cs="Calibri"/>
        </w:rPr>
        <w:t xml:space="preserve">medical research as defined in this policy are not eligible for ARC funding. </w:t>
      </w:r>
      <w:r w:rsidR="00F84D61" w:rsidRPr="00B213D2">
        <w:rPr>
          <w:rFonts w:ascii="Calibri" w:hAnsi="Calibri" w:cs="Calibri"/>
        </w:rPr>
        <w:t xml:space="preserve">The definition of medical and health research includes laboratory-based studies, clinical studies and group/community-based studies that aim to understand the causes, treatment and/or prevention of human diseases and/or the maintenance of human health. </w:t>
      </w:r>
      <w:r w:rsidR="003D21B4" w:rsidRPr="00B213D2">
        <w:rPr>
          <w:rFonts w:ascii="Calibri" w:hAnsi="Calibri" w:cs="Calibri"/>
        </w:rPr>
        <w:t>The intended aim of this policy is to reduce the likelihood of applicants preparing and submitting applications to the ARC which are ineligible for funding.</w:t>
      </w:r>
    </w:p>
    <w:p w14:paraId="6DAEE6F1" w14:textId="5ACE3AD0" w:rsidR="003D21B4" w:rsidRPr="00B213D2" w:rsidRDefault="003D21B4" w:rsidP="003D21B4">
      <w:pPr>
        <w:spacing w:before="160"/>
        <w:rPr>
          <w:rFonts w:ascii="Calibri" w:hAnsi="Calibri" w:cs="Calibri"/>
        </w:rPr>
      </w:pPr>
      <w:r w:rsidRPr="00B213D2">
        <w:rPr>
          <w:rFonts w:ascii="Calibri" w:hAnsi="Calibri" w:cs="Calibri"/>
        </w:rPr>
        <w:t>Does your project have content which requires a statement to demonstrate that it complies with the eligible research requirements set out in the ARC Medical Research Policy?</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22"/>
        <w:gridCol w:w="708"/>
        <w:gridCol w:w="1843"/>
        <w:gridCol w:w="709"/>
        <w:gridCol w:w="5528"/>
        <w:gridCol w:w="11"/>
      </w:tblGrid>
      <w:tr w:rsidR="00CA2701" w:rsidRPr="00B213D2" w14:paraId="07DF2DCE" w14:textId="76DB6FCF" w:rsidTr="003C48C8">
        <w:trPr>
          <w:trHeight w:val="544"/>
        </w:trPr>
        <w:tc>
          <w:tcPr>
            <w:tcW w:w="2122" w:type="dxa"/>
            <w:tcBorders>
              <w:right w:val="single" w:sz="4" w:space="0" w:color="D9D9D9" w:themeColor="background1" w:themeShade="D9"/>
            </w:tcBorders>
            <w:vAlign w:val="center"/>
          </w:tcPr>
          <w:p w14:paraId="60B9BEF4" w14:textId="478C4EE1" w:rsidR="00CA2701" w:rsidRPr="00B213D2" w:rsidRDefault="00CA2701" w:rsidP="00BE0D8C">
            <w:pPr>
              <w:rPr>
                <w:rFonts w:ascii="Calibri" w:hAnsi="Calibri" w:cs="Calibri"/>
              </w:rPr>
            </w:pPr>
            <w:r w:rsidRPr="00B213D2">
              <w:rPr>
                <w:rFonts w:ascii="Calibri" w:hAnsi="Calibri" w:cs="Calibri"/>
                <w:b/>
                <w:bCs/>
              </w:rPr>
              <w:t>No</w:t>
            </w:r>
            <w:r w:rsidRPr="00B213D2">
              <w:rPr>
                <w:rFonts w:ascii="Calibri" w:hAnsi="Calibri" w:cs="Calibri"/>
              </w:rPr>
              <w:t xml:space="preserve">, my project does not contain any </w:t>
            </w:r>
            <w:r w:rsidR="00F84D61" w:rsidRPr="00B213D2">
              <w:rPr>
                <w:rFonts w:ascii="Calibri" w:hAnsi="Calibri" w:cs="Calibri"/>
              </w:rPr>
              <w:t xml:space="preserve">health and/or </w:t>
            </w:r>
            <w:r w:rsidRPr="00B213D2">
              <w:rPr>
                <w:rFonts w:ascii="Calibri" w:hAnsi="Calibri" w:cs="Calibri"/>
              </w:rPr>
              <w:t>medical research</w:t>
            </w:r>
          </w:p>
        </w:tc>
        <w:sdt>
          <w:sdtPr>
            <w:rPr>
              <w:rFonts w:ascii="Calibri" w:hAnsi="Calibri" w:cs="Calibri"/>
            </w:rPr>
            <w:id w:val="-1422725105"/>
            <w14:checkbox>
              <w14:checked w14:val="0"/>
              <w14:checkedState w14:val="2612" w14:font="MS Gothic"/>
              <w14:uncheckedState w14:val="2610" w14:font="MS Gothic"/>
            </w14:checkbox>
          </w:sdtPr>
          <w:sdtEndPr/>
          <w:sdtContent>
            <w:tc>
              <w:tcPr>
                <w:tcW w:w="708" w:type="dxa"/>
                <w:tcBorders>
                  <w:right w:val="single" w:sz="4" w:space="0" w:color="A6A6A6" w:themeColor="background1" w:themeShade="A6"/>
                </w:tcBorders>
                <w:shd w:val="clear" w:color="auto" w:fill="FFFFFF" w:themeFill="background1"/>
                <w:vAlign w:val="center"/>
              </w:tcPr>
              <w:p w14:paraId="50DF90EC" w14:textId="728A70BF" w:rsidR="00CA2701" w:rsidRPr="00B213D2" w:rsidRDefault="00CA2701" w:rsidP="00BE0D8C">
                <w:pPr>
                  <w:jc w:val="center"/>
                  <w:rPr>
                    <w:rFonts w:ascii="Calibri" w:hAnsi="Calibri" w:cs="Calibri"/>
                  </w:rPr>
                </w:pPr>
                <w:r w:rsidRPr="00B213D2">
                  <w:rPr>
                    <w:rFonts w:ascii="Segoe UI Symbol" w:eastAsia="MS Gothic" w:hAnsi="Segoe UI Symbol" w:cs="Segoe UI Symbol"/>
                  </w:rPr>
                  <w:t>☐</w:t>
                </w:r>
              </w:p>
            </w:tc>
          </w:sdtContent>
        </w:sdt>
        <w:tc>
          <w:tcPr>
            <w:tcW w:w="1843" w:type="dxa"/>
            <w:tcBorders>
              <w:left w:val="single" w:sz="4" w:space="0" w:color="A6A6A6" w:themeColor="background1" w:themeShade="A6"/>
            </w:tcBorders>
            <w:vAlign w:val="center"/>
          </w:tcPr>
          <w:p w14:paraId="2BC7985C" w14:textId="2B6E5BA8" w:rsidR="00CA2701" w:rsidRPr="00B213D2" w:rsidRDefault="00CA2701" w:rsidP="00BE0D8C">
            <w:pPr>
              <w:rPr>
                <w:rFonts w:ascii="Calibri" w:hAnsi="Calibri" w:cs="Calibri"/>
              </w:rPr>
            </w:pPr>
            <w:r w:rsidRPr="00B213D2">
              <w:rPr>
                <w:rFonts w:ascii="Calibri" w:hAnsi="Calibri" w:cs="Calibri"/>
                <w:b/>
                <w:bCs/>
              </w:rPr>
              <w:t>Yes</w:t>
            </w:r>
            <w:r w:rsidRPr="00B213D2">
              <w:rPr>
                <w:rFonts w:ascii="Calibri" w:hAnsi="Calibri" w:cs="Calibri"/>
              </w:rPr>
              <w:t xml:space="preserve">, my project contains </w:t>
            </w:r>
            <w:r w:rsidR="00F84D61" w:rsidRPr="00B213D2">
              <w:rPr>
                <w:rFonts w:ascii="Calibri" w:hAnsi="Calibri" w:cs="Calibri"/>
              </w:rPr>
              <w:t xml:space="preserve">health and/or </w:t>
            </w:r>
            <w:r w:rsidRPr="00B213D2">
              <w:rPr>
                <w:rFonts w:ascii="Calibri" w:hAnsi="Calibri" w:cs="Calibri"/>
              </w:rPr>
              <w:t>medical research</w:t>
            </w:r>
          </w:p>
        </w:tc>
        <w:sdt>
          <w:sdtPr>
            <w:rPr>
              <w:rFonts w:ascii="Calibri" w:hAnsi="Calibri" w:cs="Calibri"/>
            </w:rPr>
            <w:id w:val="-401911532"/>
            <w14:checkbox>
              <w14:checked w14:val="0"/>
              <w14:checkedState w14:val="2612" w14:font="MS Gothic"/>
              <w14:uncheckedState w14:val="2610" w14:font="MS Gothic"/>
            </w14:checkbox>
          </w:sdtPr>
          <w:sdtEndPr/>
          <w:sdtContent>
            <w:tc>
              <w:tcPr>
                <w:tcW w:w="709" w:type="dxa"/>
                <w:tcBorders>
                  <w:left w:val="single" w:sz="4" w:space="0" w:color="D9D9D9" w:themeColor="background1" w:themeShade="D9"/>
                </w:tcBorders>
                <w:shd w:val="clear" w:color="auto" w:fill="FFFFFF" w:themeFill="background1"/>
                <w:vAlign w:val="center"/>
              </w:tcPr>
              <w:p w14:paraId="232CC71B" w14:textId="1905DC87" w:rsidR="00CA2701" w:rsidRPr="00B213D2" w:rsidRDefault="00CA2701" w:rsidP="00CA2701">
                <w:pPr>
                  <w:jc w:val="center"/>
                  <w:rPr>
                    <w:rFonts w:ascii="Calibri" w:hAnsi="Calibri" w:cs="Calibri"/>
                  </w:rPr>
                </w:pPr>
                <w:r w:rsidRPr="00B213D2">
                  <w:rPr>
                    <w:rFonts w:ascii="Segoe UI Symbol" w:eastAsia="MS Gothic" w:hAnsi="Segoe UI Symbol" w:cs="Segoe UI Symbol"/>
                  </w:rPr>
                  <w:t>☐</w:t>
                </w:r>
              </w:p>
            </w:tc>
          </w:sdtContent>
        </w:sdt>
        <w:tc>
          <w:tcPr>
            <w:tcW w:w="5539" w:type="dxa"/>
            <w:gridSpan w:val="2"/>
            <w:tcBorders>
              <w:left w:val="single" w:sz="4" w:space="0" w:color="D9D9D9" w:themeColor="background1" w:themeShade="D9"/>
            </w:tcBorders>
            <w:shd w:val="clear" w:color="auto" w:fill="auto"/>
            <w:vAlign w:val="center"/>
          </w:tcPr>
          <w:p w14:paraId="5B5D5D7F" w14:textId="078564CE" w:rsidR="00CA2701" w:rsidRPr="00B213D2" w:rsidRDefault="00CA2701" w:rsidP="00CA2701">
            <w:pPr>
              <w:rPr>
                <w:rFonts w:ascii="Calibri" w:hAnsi="Calibri" w:cs="Calibri"/>
              </w:rPr>
            </w:pPr>
            <w:r w:rsidRPr="00B213D2">
              <w:rPr>
                <w:rFonts w:ascii="Calibri" w:hAnsi="Calibri" w:cs="Calibri"/>
              </w:rPr>
              <w:t xml:space="preserve">If </w:t>
            </w:r>
            <w:proofErr w:type="gramStart"/>
            <w:r w:rsidRPr="00B213D2">
              <w:rPr>
                <w:rFonts w:ascii="Calibri" w:hAnsi="Calibri" w:cs="Calibri"/>
              </w:rPr>
              <w:t>Yes</w:t>
            </w:r>
            <w:proofErr w:type="gramEnd"/>
            <w:r w:rsidRPr="00B213D2">
              <w:rPr>
                <w:rFonts w:ascii="Calibri" w:hAnsi="Calibri" w:cs="Calibri"/>
              </w:rPr>
              <w:t>, please justify below how this application complies with the eligible types of research described in the ARC Medical Research Policy (please limit your response to 250 words)</w:t>
            </w:r>
          </w:p>
        </w:tc>
      </w:tr>
      <w:tr w:rsidR="00CA2701" w:rsidRPr="00B213D2" w14:paraId="52C9D17A" w14:textId="77777777" w:rsidTr="003C48C8">
        <w:trPr>
          <w:gridAfter w:val="1"/>
          <w:wAfter w:w="11" w:type="dxa"/>
          <w:trHeight w:val="1499"/>
        </w:trPr>
        <w:tc>
          <w:tcPr>
            <w:tcW w:w="2830" w:type="dxa"/>
            <w:gridSpan w:val="2"/>
            <w:tcBorders>
              <w:right w:val="single" w:sz="4" w:space="0" w:color="A6A6A6" w:themeColor="background1" w:themeShade="A6"/>
            </w:tcBorders>
          </w:tcPr>
          <w:p w14:paraId="55FDD859" w14:textId="7447A49D" w:rsidR="00CA2701" w:rsidRPr="00B213D2" w:rsidRDefault="00CA2701" w:rsidP="00BE0D8C">
            <w:pPr>
              <w:rPr>
                <w:rFonts w:ascii="Calibri" w:hAnsi="Calibri" w:cs="Calibri"/>
              </w:rPr>
            </w:pPr>
          </w:p>
        </w:tc>
        <w:tc>
          <w:tcPr>
            <w:tcW w:w="8080" w:type="dxa"/>
            <w:gridSpan w:val="3"/>
            <w:tcBorders>
              <w:left w:val="single" w:sz="4" w:space="0" w:color="A6A6A6" w:themeColor="background1" w:themeShade="A6"/>
            </w:tcBorders>
            <w:shd w:val="clear" w:color="auto" w:fill="FFFFFF" w:themeFill="background1"/>
          </w:tcPr>
          <w:p w14:paraId="03BE72C1" w14:textId="3C4508D7" w:rsidR="00FC1D34" w:rsidRPr="00B213D2" w:rsidRDefault="00FC1D34" w:rsidP="00BE0D8C">
            <w:pPr>
              <w:rPr>
                <w:rFonts w:ascii="Calibri" w:hAnsi="Calibri" w:cs="Calibri"/>
              </w:rPr>
            </w:pPr>
          </w:p>
          <w:p w14:paraId="3F70F8D2" w14:textId="77777777" w:rsidR="00FC1D34" w:rsidRPr="00B213D2" w:rsidRDefault="00FC1D34" w:rsidP="00BE0D8C">
            <w:pPr>
              <w:rPr>
                <w:rFonts w:ascii="Calibri" w:hAnsi="Calibri" w:cs="Calibri"/>
              </w:rPr>
            </w:pPr>
          </w:p>
          <w:p w14:paraId="25A1FF3F" w14:textId="0357595E" w:rsidR="00CA2701" w:rsidRPr="00B213D2" w:rsidRDefault="00CA2701" w:rsidP="00BE0D8C">
            <w:pPr>
              <w:rPr>
                <w:rFonts w:ascii="Calibri" w:hAnsi="Calibri" w:cs="Calibri"/>
              </w:rPr>
            </w:pPr>
          </w:p>
        </w:tc>
      </w:tr>
    </w:tbl>
    <w:p w14:paraId="4681843C" w14:textId="72103E62" w:rsidR="00CF5F59" w:rsidRPr="00B213D2" w:rsidRDefault="00A953BC" w:rsidP="00005DB6">
      <w:pPr>
        <w:pStyle w:val="Heading1"/>
        <w:rPr>
          <w:rFonts w:ascii="Calibri" w:hAnsi="Calibri" w:cs="Calibri"/>
        </w:rPr>
      </w:pPr>
      <w:r w:rsidRPr="00B213D2">
        <w:rPr>
          <w:rFonts w:ascii="Calibri" w:hAnsi="Calibri" w:cs="Calibri"/>
        </w:rPr>
        <w:t>1</w:t>
      </w:r>
      <w:r w:rsidR="005C00F4">
        <w:rPr>
          <w:rFonts w:ascii="Calibri" w:hAnsi="Calibri" w:cs="Calibri"/>
        </w:rPr>
        <w:t>2</w:t>
      </w:r>
      <w:r w:rsidRPr="00B213D2">
        <w:rPr>
          <w:rFonts w:ascii="Calibri" w:hAnsi="Calibri" w:cs="Calibri"/>
        </w:rPr>
        <w:t xml:space="preserve">) Knowledge of </w:t>
      </w:r>
      <w:r w:rsidR="00D31C99" w:rsidRPr="00B213D2">
        <w:rPr>
          <w:rFonts w:ascii="Calibri" w:hAnsi="Calibri" w:cs="Calibri"/>
        </w:rPr>
        <w:t xml:space="preserve">the </w:t>
      </w:r>
      <w:r w:rsidR="001C7681" w:rsidRPr="00B213D2">
        <w:rPr>
          <w:rFonts w:ascii="Calibri" w:hAnsi="Calibri" w:cs="Calibri"/>
        </w:rPr>
        <w:t>IE</w:t>
      </w:r>
      <w:r w:rsidR="00D31C99" w:rsidRPr="00B213D2">
        <w:rPr>
          <w:rFonts w:ascii="Calibri" w:hAnsi="Calibri" w:cs="Calibri"/>
        </w:rPr>
        <w:t xml:space="preserve"> </w:t>
      </w:r>
      <w:r w:rsidRPr="00B213D2">
        <w:rPr>
          <w:rFonts w:ascii="Calibri" w:hAnsi="Calibri" w:cs="Calibri"/>
        </w:rPr>
        <w:t>EOI process</w:t>
      </w:r>
    </w:p>
    <w:p w14:paraId="0CD06A94" w14:textId="4C40A37B" w:rsidR="005E66F3" w:rsidRPr="00B213D2" w:rsidRDefault="00A953BC" w:rsidP="005E66F3">
      <w:pPr>
        <w:rPr>
          <w:rFonts w:ascii="Calibri" w:hAnsi="Calibri" w:cs="Calibri"/>
        </w:rPr>
      </w:pPr>
      <w:r w:rsidRPr="00B213D2">
        <w:rPr>
          <w:rFonts w:ascii="Calibri" w:hAnsi="Calibri" w:cs="Calibri"/>
        </w:rPr>
        <w:t xml:space="preserve">How did you find out about this Macquarie University </w:t>
      </w:r>
      <w:r w:rsidR="001C7681" w:rsidRPr="00B213D2">
        <w:rPr>
          <w:rFonts w:ascii="Calibri" w:hAnsi="Calibri" w:cs="Calibri"/>
        </w:rPr>
        <w:t>IE</w:t>
      </w:r>
      <w:r w:rsidRPr="00B213D2">
        <w:rPr>
          <w:rFonts w:ascii="Calibri" w:hAnsi="Calibri" w:cs="Calibri"/>
        </w:rPr>
        <w:t xml:space="preserve"> EOI process? E.g. </w:t>
      </w:r>
      <w:r w:rsidR="00D73F1D" w:rsidRPr="00B213D2">
        <w:rPr>
          <w:rFonts w:ascii="Calibri" w:hAnsi="Calibri" w:cs="Calibri"/>
        </w:rPr>
        <w:t xml:space="preserve">from your mentor, a </w:t>
      </w:r>
      <w:r w:rsidRPr="00B213D2">
        <w:rPr>
          <w:rFonts w:ascii="Calibri" w:hAnsi="Calibri" w:cs="Calibri"/>
        </w:rPr>
        <w:t>Macquarie University announcement, colleague, email list server (please limit your response to 100 words</w:t>
      </w:r>
      <w:r w:rsidR="00CF5F59" w:rsidRPr="00B213D2">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5E66F3" w:rsidRPr="00B213D2" w14:paraId="50AFB5B1" w14:textId="77777777" w:rsidTr="00286DC9">
        <w:tc>
          <w:tcPr>
            <w:tcW w:w="10910" w:type="dxa"/>
            <w:shd w:val="clear" w:color="auto" w:fill="FFFFFF" w:themeFill="background1"/>
          </w:tcPr>
          <w:p w14:paraId="25F0AB83" w14:textId="77777777" w:rsidR="005E66F3" w:rsidRPr="00B213D2" w:rsidRDefault="005E66F3" w:rsidP="00286DC9">
            <w:pPr>
              <w:rPr>
                <w:rFonts w:ascii="Calibri" w:hAnsi="Calibri" w:cs="Calibri"/>
              </w:rPr>
            </w:pPr>
          </w:p>
          <w:p w14:paraId="1CF07B1C" w14:textId="77777777" w:rsidR="005E66F3" w:rsidRPr="00B213D2" w:rsidRDefault="005E66F3" w:rsidP="00286DC9">
            <w:pPr>
              <w:rPr>
                <w:rFonts w:ascii="Calibri" w:hAnsi="Calibri" w:cs="Calibri"/>
              </w:rPr>
            </w:pPr>
          </w:p>
        </w:tc>
      </w:tr>
    </w:tbl>
    <w:p w14:paraId="0366762E" w14:textId="77777777" w:rsidR="005E66F3" w:rsidRPr="00B213D2" w:rsidRDefault="005E66F3" w:rsidP="00CF5F59">
      <w:pPr>
        <w:rPr>
          <w:rFonts w:ascii="Calibri" w:hAnsi="Calibri" w:cs="Calibri"/>
        </w:rPr>
      </w:pPr>
    </w:p>
    <w:sectPr w:rsidR="005E66F3" w:rsidRPr="00B213D2" w:rsidSect="00CE3FB1">
      <w:headerReference w:type="default" r:id="rId16"/>
      <w:footerReference w:type="default" r:id="rId17"/>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8722" w14:textId="77777777" w:rsidR="00BA2884" w:rsidRDefault="00BA2884" w:rsidP="001A0130">
      <w:pPr>
        <w:spacing w:after="0" w:line="240" w:lineRule="auto"/>
      </w:pPr>
      <w:r>
        <w:separator/>
      </w:r>
    </w:p>
  </w:endnote>
  <w:endnote w:type="continuationSeparator" w:id="0">
    <w:p w14:paraId="0C28D026" w14:textId="77777777" w:rsidR="00BA2884" w:rsidRDefault="00BA2884"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981358772"/>
      <w:docPartObj>
        <w:docPartGallery w:val="Page Numbers (Bottom of Page)"/>
        <w:docPartUnique/>
      </w:docPartObj>
    </w:sdtPr>
    <w:sdtEndPr>
      <w:rPr>
        <w:noProof/>
      </w:rPr>
    </w:sdtEndPr>
    <w:sdtContent>
      <w:p w14:paraId="07986C8D" w14:textId="2F3CD9FA" w:rsidR="009F69B0" w:rsidRPr="009F69B0" w:rsidRDefault="009F69B0">
        <w:pPr>
          <w:pStyle w:val="Footer"/>
          <w:jc w:val="center"/>
          <w:rPr>
            <w:rFonts w:ascii="Calibri" w:hAnsi="Calibri" w:cs="Calibri"/>
          </w:rPr>
        </w:pPr>
        <w:r w:rsidRPr="009F69B0">
          <w:rPr>
            <w:rFonts w:ascii="Calibri" w:hAnsi="Calibri" w:cs="Calibri"/>
          </w:rPr>
          <w:fldChar w:fldCharType="begin"/>
        </w:r>
        <w:r w:rsidRPr="009F69B0">
          <w:rPr>
            <w:rFonts w:ascii="Calibri" w:hAnsi="Calibri" w:cs="Calibri"/>
          </w:rPr>
          <w:instrText xml:space="preserve"> PAGE   \* MERGEFORMAT </w:instrText>
        </w:r>
        <w:r w:rsidRPr="009F69B0">
          <w:rPr>
            <w:rFonts w:ascii="Calibri" w:hAnsi="Calibri" w:cs="Calibri"/>
          </w:rPr>
          <w:fldChar w:fldCharType="separate"/>
        </w:r>
        <w:r w:rsidRPr="009F69B0">
          <w:rPr>
            <w:rFonts w:ascii="Calibri" w:hAnsi="Calibri" w:cs="Calibri"/>
            <w:noProof/>
          </w:rPr>
          <w:t>2</w:t>
        </w:r>
        <w:r w:rsidRPr="009F69B0">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3E8A" w14:textId="77777777" w:rsidR="00BA2884" w:rsidRDefault="00BA2884" w:rsidP="001A0130">
      <w:pPr>
        <w:spacing w:after="0" w:line="240" w:lineRule="auto"/>
      </w:pPr>
      <w:r>
        <w:separator/>
      </w:r>
    </w:p>
  </w:footnote>
  <w:footnote w:type="continuationSeparator" w:id="0">
    <w:p w14:paraId="1DE3BA19" w14:textId="77777777" w:rsidR="00BA2884" w:rsidRDefault="00BA2884"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du="http://schemas.microsoft.com/office/word/2023/wordml/word16du">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2FA10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5E2B2B"/>
    <w:multiLevelType w:val="hybridMultilevel"/>
    <w:tmpl w:val="B100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071150610">
    <w:abstractNumId w:val="7"/>
  </w:num>
  <w:num w:numId="2" w16cid:durableId="416286865">
    <w:abstractNumId w:val="0"/>
  </w:num>
  <w:num w:numId="3" w16cid:durableId="1838838737">
    <w:abstractNumId w:val="6"/>
  </w:num>
  <w:num w:numId="4" w16cid:durableId="1997606265">
    <w:abstractNumId w:val="3"/>
  </w:num>
  <w:num w:numId="5" w16cid:durableId="264073448">
    <w:abstractNumId w:val="2"/>
  </w:num>
  <w:num w:numId="6" w16cid:durableId="982661886">
    <w:abstractNumId w:val="4"/>
  </w:num>
  <w:num w:numId="7" w16cid:durableId="586771301">
    <w:abstractNumId w:val="5"/>
  </w:num>
  <w:num w:numId="8" w16cid:durableId="365985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14AE9"/>
    <w:rsid w:val="00033702"/>
    <w:rsid w:val="00033DDC"/>
    <w:rsid w:val="00081172"/>
    <w:rsid w:val="00094F56"/>
    <w:rsid w:val="000B0778"/>
    <w:rsid w:val="000C0F38"/>
    <w:rsid w:val="000F1ECF"/>
    <w:rsid w:val="001030CB"/>
    <w:rsid w:val="001127DE"/>
    <w:rsid w:val="001136C4"/>
    <w:rsid w:val="00120FC8"/>
    <w:rsid w:val="00124D06"/>
    <w:rsid w:val="001303E0"/>
    <w:rsid w:val="00143D00"/>
    <w:rsid w:val="00172841"/>
    <w:rsid w:val="001737FD"/>
    <w:rsid w:val="00183696"/>
    <w:rsid w:val="001A0130"/>
    <w:rsid w:val="001C7681"/>
    <w:rsid w:val="001D33E1"/>
    <w:rsid w:val="001E5F3C"/>
    <w:rsid w:val="001E777C"/>
    <w:rsid w:val="001E79AA"/>
    <w:rsid w:val="001F1FF3"/>
    <w:rsid w:val="00201054"/>
    <w:rsid w:val="002168EE"/>
    <w:rsid w:val="00232876"/>
    <w:rsid w:val="00236C5D"/>
    <w:rsid w:val="00241D42"/>
    <w:rsid w:val="0024211D"/>
    <w:rsid w:val="002431B2"/>
    <w:rsid w:val="002475D7"/>
    <w:rsid w:val="00252743"/>
    <w:rsid w:val="00265CA0"/>
    <w:rsid w:val="00267116"/>
    <w:rsid w:val="00294CEB"/>
    <w:rsid w:val="002A5AEC"/>
    <w:rsid w:val="002E6463"/>
    <w:rsid w:val="002F58E0"/>
    <w:rsid w:val="002F60C0"/>
    <w:rsid w:val="00323397"/>
    <w:rsid w:val="00355DEE"/>
    <w:rsid w:val="00356FD8"/>
    <w:rsid w:val="0036134A"/>
    <w:rsid w:val="003738C6"/>
    <w:rsid w:val="0038315D"/>
    <w:rsid w:val="003964FA"/>
    <w:rsid w:val="003A69F0"/>
    <w:rsid w:val="003A77AA"/>
    <w:rsid w:val="003B1107"/>
    <w:rsid w:val="003B49EC"/>
    <w:rsid w:val="003C13E5"/>
    <w:rsid w:val="003C48C8"/>
    <w:rsid w:val="003D21B4"/>
    <w:rsid w:val="003D55FB"/>
    <w:rsid w:val="003D5BE8"/>
    <w:rsid w:val="004013D1"/>
    <w:rsid w:val="00402433"/>
    <w:rsid w:val="00411BA4"/>
    <w:rsid w:val="00421F9B"/>
    <w:rsid w:val="00426D95"/>
    <w:rsid w:val="00430311"/>
    <w:rsid w:val="00433FEF"/>
    <w:rsid w:val="00436358"/>
    <w:rsid w:val="00441DBA"/>
    <w:rsid w:val="00446DF3"/>
    <w:rsid w:val="004517DA"/>
    <w:rsid w:val="004A57D9"/>
    <w:rsid w:val="004B47A9"/>
    <w:rsid w:val="004B6797"/>
    <w:rsid w:val="004C641C"/>
    <w:rsid w:val="004F0368"/>
    <w:rsid w:val="005004DA"/>
    <w:rsid w:val="00501D75"/>
    <w:rsid w:val="00511D47"/>
    <w:rsid w:val="00513EF0"/>
    <w:rsid w:val="00540E52"/>
    <w:rsid w:val="005452CD"/>
    <w:rsid w:val="00597C37"/>
    <w:rsid w:val="005A20B8"/>
    <w:rsid w:val="005B07F2"/>
    <w:rsid w:val="005C00F4"/>
    <w:rsid w:val="005D7197"/>
    <w:rsid w:val="005E40CB"/>
    <w:rsid w:val="005E66F3"/>
    <w:rsid w:val="005E6FA8"/>
    <w:rsid w:val="006057F4"/>
    <w:rsid w:val="00605D4E"/>
    <w:rsid w:val="0060613D"/>
    <w:rsid w:val="00610980"/>
    <w:rsid w:val="0061505C"/>
    <w:rsid w:val="00623F0E"/>
    <w:rsid w:val="00651F90"/>
    <w:rsid w:val="006662D2"/>
    <w:rsid w:val="006662F3"/>
    <w:rsid w:val="00666DD5"/>
    <w:rsid w:val="00687CFB"/>
    <w:rsid w:val="00696B6E"/>
    <w:rsid w:val="006975D2"/>
    <w:rsid w:val="006A5F0E"/>
    <w:rsid w:val="006B4220"/>
    <w:rsid w:val="006B5174"/>
    <w:rsid w:val="006C28FD"/>
    <w:rsid w:val="006F1944"/>
    <w:rsid w:val="00702421"/>
    <w:rsid w:val="00757E05"/>
    <w:rsid w:val="007600CE"/>
    <w:rsid w:val="00763033"/>
    <w:rsid w:val="00764DF4"/>
    <w:rsid w:val="00767A11"/>
    <w:rsid w:val="007718C6"/>
    <w:rsid w:val="0077539F"/>
    <w:rsid w:val="00791CEE"/>
    <w:rsid w:val="007A64A4"/>
    <w:rsid w:val="007B2B47"/>
    <w:rsid w:val="007B636F"/>
    <w:rsid w:val="007B643F"/>
    <w:rsid w:val="00802A59"/>
    <w:rsid w:val="008045C5"/>
    <w:rsid w:val="00810E96"/>
    <w:rsid w:val="00835F7E"/>
    <w:rsid w:val="00841301"/>
    <w:rsid w:val="00866BB6"/>
    <w:rsid w:val="00872952"/>
    <w:rsid w:val="00872D54"/>
    <w:rsid w:val="00874B08"/>
    <w:rsid w:val="00897B73"/>
    <w:rsid w:val="008A1180"/>
    <w:rsid w:val="008A2D81"/>
    <w:rsid w:val="008A7E79"/>
    <w:rsid w:val="008B08FC"/>
    <w:rsid w:val="008D0322"/>
    <w:rsid w:val="008E3EB5"/>
    <w:rsid w:val="008E4716"/>
    <w:rsid w:val="0092177D"/>
    <w:rsid w:val="0093098D"/>
    <w:rsid w:val="00930CEC"/>
    <w:rsid w:val="009405AF"/>
    <w:rsid w:val="00944010"/>
    <w:rsid w:val="00995242"/>
    <w:rsid w:val="009A045D"/>
    <w:rsid w:val="009B410B"/>
    <w:rsid w:val="009B42B7"/>
    <w:rsid w:val="009C0440"/>
    <w:rsid w:val="009C6B90"/>
    <w:rsid w:val="009D3BDA"/>
    <w:rsid w:val="009D5E6F"/>
    <w:rsid w:val="009E00B4"/>
    <w:rsid w:val="009E70CA"/>
    <w:rsid w:val="009F69B0"/>
    <w:rsid w:val="00A44902"/>
    <w:rsid w:val="00A44EEF"/>
    <w:rsid w:val="00A640B3"/>
    <w:rsid w:val="00A70963"/>
    <w:rsid w:val="00A94118"/>
    <w:rsid w:val="00A953BC"/>
    <w:rsid w:val="00AA6F28"/>
    <w:rsid w:val="00AA7E39"/>
    <w:rsid w:val="00AB314B"/>
    <w:rsid w:val="00AD4BE9"/>
    <w:rsid w:val="00AD50C3"/>
    <w:rsid w:val="00AE71D0"/>
    <w:rsid w:val="00AF3A2E"/>
    <w:rsid w:val="00AF56CD"/>
    <w:rsid w:val="00B213D2"/>
    <w:rsid w:val="00B327C8"/>
    <w:rsid w:val="00B32A36"/>
    <w:rsid w:val="00B5702F"/>
    <w:rsid w:val="00B81AC3"/>
    <w:rsid w:val="00B94E11"/>
    <w:rsid w:val="00BA2884"/>
    <w:rsid w:val="00BA66C3"/>
    <w:rsid w:val="00BE060D"/>
    <w:rsid w:val="00BE7ED6"/>
    <w:rsid w:val="00BF5BFA"/>
    <w:rsid w:val="00BF6CF9"/>
    <w:rsid w:val="00C13393"/>
    <w:rsid w:val="00C27299"/>
    <w:rsid w:val="00C51FBA"/>
    <w:rsid w:val="00C71BFB"/>
    <w:rsid w:val="00C721B5"/>
    <w:rsid w:val="00C82F09"/>
    <w:rsid w:val="00C86F79"/>
    <w:rsid w:val="00CA2701"/>
    <w:rsid w:val="00CA6B95"/>
    <w:rsid w:val="00CB16D2"/>
    <w:rsid w:val="00CC367F"/>
    <w:rsid w:val="00CD05DC"/>
    <w:rsid w:val="00CD566D"/>
    <w:rsid w:val="00CD5B0D"/>
    <w:rsid w:val="00CE3FB1"/>
    <w:rsid w:val="00CF168C"/>
    <w:rsid w:val="00CF5F59"/>
    <w:rsid w:val="00D069E4"/>
    <w:rsid w:val="00D17B01"/>
    <w:rsid w:val="00D27E0F"/>
    <w:rsid w:val="00D31C99"/>
    <w:rsid w:val="00D32162"/>
    <w:rsid w:val="00D45AE5"/>
    <w:rsid w:val="00D46235"/>
    <w:rsid w:val="00D46FDA"/>
    <w:rsid w:val="00D61B0E"/>
    <w:rsid w:val="00D73F1D"/>
    <w:rsid w:val="00D93AF0"/>
    <w:rsid w:val="00D96CC7"/>
    <w:rsid w:val="00DA0926"/>
    <w:rsid w:val="00DB3723"/>
    <w:rsid w:val="00DB3AC9"/>
    <w:rsid w:val="00DC1831"/>
    <w:rsid w:val="00DE50E8"/>
    <w:rsid w:val="00DE5724"/>
    <w:rsid w:val="00E13DFD"/>
    <w:rsid w:val="00E16717"/>
    <w:rsid w:val="00E3286D"/>
    <w:rsid w:val="00E413DD"/>
    <w:rsid w:val="00E41DDA"/>
    <w:rsid w:val="00E631C3"/>
    <w:rsid w:val="00E86409"/>
    <w:rsid w:val="00E94A63"/>
    <w:rsid w:val="00E94FD8"/>
    <w:rsid w:val="00EC5BF5"/>
    <w:rsid w:val="00F009AE"/>
    <w:rsid w:val="00F146EA"/>
    <w:rsid w:val="00F17D69"/>
    <w:rsid w:val="00F23105"/>
    <w:rsid w:val="00F30E57"/>
    <w:rsid w:val="00F40180"/>
    <w:rsid w:val="00F403FD"/>
    <w:rsid w:val="00F53FDC"/>
    <w:rsid w:val="00F55003"/>
    <w:rsid w:val="00F55B56"/>
    <w:rsid w:val="00F55E05"/>
    <w:rsid w:val="00F61F55"/>
    <w:rsid w:val="00F84D61"/>
    <w:rsid w:val="00F90D9C"/>
    <w:rsid w:val="00F9517E"/>
    <w:rsid w:val="00FA3EB3"/>
    <w:rsid w:val="00FC1D34"/>
    <w:rsid w:val="00FD0428"/>
    <w:rsid w:val="00FD35A6"/>
    <w:rsid w:val="00FE283A"/>
    <w:rsid w:val="00FF126E"/>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 w:type="character" w:styleId="FollowedHyperlink">
    <w:name w:val="FollowedHyperlink"/>
    <w:basedOn w:val="DefaultParagraphFont"/>
    <w:uiPriority w:val="99"/>
    <w:semiHidden/>
    <w:unhideWhenUsed/>
    <w:rsid w:val="00A94118"/>
    <w:rPr>
      <w:color w:val="00578B" w:themeColor="followedHyperlink"/>
      <w:u w:val="single"/>
    </w:rPr>
  </w:style>
  <w:style w:type="paragraph" w:customStyle="1" w:styleId="Default">
    <w:name w:val="Default"/>
    <w:rsid w:val="00F30E57"/>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au/Go/ViewDocuments?GoUuid=6fb507ea-e549-4bb1-ae38-ff3bceeeac8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development@m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c.gov.au/about-arc/program-policies/medical-research-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research/our-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7FCECF85D63148F18EE6BCBF3384CF86"/>
        <w:category>
          <w:name w:val="General"/>
          <w:gallery w:val="placeholder"/>
        </w:category>
        <w:types>
          <w:type w:val="bbPlcHdr"/>
        </w:types>
        <w:behaviors>
          <w:behavior w:val="content"/>
        </w:behaviors>
        <w:guid w:val="{F596F283-5CCE-47B2-AF6C-CA3398421A14}"/>
      </w:docPartPr>
      <w:docPartBody>
        <w:p w:rsidR="00896EC2" w:rsidRDefault="00184C8D" w:rsidP="00184C8D">
          <w:pPr>
            <w:pStyle w:val="7FCECF85D63148F18EE6BCBF3384CF86"/>
          </w:pPr>
          <w:r w:rsidRPr="000624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39FC95D-8AE2-424E-9E29-D2EAF0C66624}"/>
      </w:docPartPr>
      <w:docPartBody>
        <w:p w:rsidR="00896EC2" w:rsidRDefault="00184C8D">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184C8D"/>
    <w:rsid w:val="002718BC"/>
    <w:rsid w:val="003E31D8"/>
    <w:rsid w:val="006A4322"/>
    <w:rsid w:val="007229F6"/>
    <w:rsid w:val="007E652C"/>
    <w:rsid w:val="00823F13"/>
    <w:rsid w:val="0086175D"/>
    <w:rsid w:val="00896EC2"/>
    <w:rsid w:val="008C0925"/>
    <w:rsid w:val="00944AA8"/>
    <w:rsid w:val="00A75C34"/>
    <w:rsid w:val="00BC28AF"/>
    <w:rsid w:val="00BD365E"/>
    <w:rsid w:val="00BE7897"/>
    <w:rsid w:val="00C509B0"/>
    <w:rsid w:val="00D36E2C"/>
    <w:rsid w:val="00D63ED0"/>
    <w:rsid w:val="00EA7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character" w:styleId="PlaceholderText">
    <w:name w:val="Placeholder Text"/>
    <w:basedOn w:val="DefaultParagraphFont"/>
    <w:uiPriority w:val="99"/>
    <w:semiHidden/>
    <w:rsid w:val="00184C8D"/>
    <w:rPr>
      <w:color w:val="808080"/>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0E2841" w:themeColor="text2"/>
      <w:sz w:val="32"/>
      <w:szCs w:val="32"/>
      <w:lang w:val="en-US" w:eastAsia="en-US"/>
    </w:rPr>
  </w:style>
  <w:style w:type="paragraph" w:customStyle="1" w:styleId="7FCECF85D63148F18EE6BCBF3384CF86">
    <w:name w:val="7FCECF85D63148F18EE6BCBF3384CF86"/>
    <w:rsid w:val="00184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4E9D13-A1A0-413A-B0A6-08454BCEA64D}">
  <ds:schemaRefs>
    <ds:schemaRef ds:uri="http://schemas.openxmlformats.org/officeDocument/2006/bibliography"/>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2023-03-22T01:57:00Z</dcterms:created>
  <dcterms:modified xsi:type="dcterms:W3CDTF">2024-04-22T00:14:00Z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