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142" w:type="dxa"/>
        <w:tblLook w:val="0600" w:firstRow="0" w:lastRow="0" w:firstColumn="0" w:lastColumn="0" w:noHBand="1" w:noVBand="1"/>
      </w:tblPr>
      <w:tblGrid>
        <w:gridCol w:w="9178"/>
        <w:gridCol w:w="2021"/>
      </w:tblGrid>
      <w:tr w:rsidR="00E3286D" w:rsidRPr="00794954" w14:paraId="6B097A85" w14:textId="77777777" w:rsidTr="00F55003">
        <w:trPr>
          <w:trHeight w:val="1170"/>
        </w:trPr>
        <w:tc>
          <w:tcPr>
            <w:tcW w:w="9356" w:type="dxa"/>
          </w:tcPr>
          <w:p w14:paraId="79926A13" w14:textId="7D5EE512" w:rsidR="00E3286D" w:rsidRPr="00794954" w:rsidRDefault="00702421" w:rsidP="00F55E05">
            <w:pPr>
              <w:pStyle w:val="Title"/>
              <w:ind w:left="34"/>
              <w:rPr>
                <w:rFonts w:ascii="Calibri" w:hAnsi="Calibri" w:cs="Calibri"/>
                <w:color w:val="C00000"/>
                <w:sz w:val="40"/>
                <w:szCs w:val="40"/>
              </w:rPr>
            </w:pPr>
            <w:r w:rsidRPr="00794954">
              <w:rPr>
                <w:rFonts w:ascii="Calibri" w:hAnsi="Calibri" w:cs="Calibri"/>
                <w:color w:val="C00000"/>
                <w:sz w:val="40"/>
                <w:szCs w:val="40"/>
              </w:rPr>
              <w:t>202</w:t>
            </w:r>
            <w:r w:rsidR="006A28C6">
              <w:rPr>
                <w:rFonts w:ascii="Calibri" w:hAnsi="Calibri" w:cs="Calibri"/>
                <w:color w:val="C00000"/>
                <w:sz w:val="40"/>
                <w:szCs w:val="40"/>
              </w:rPr>
              <w:t>5</w:t>
            </w:r>
            <w:r w:rsidRPr="00794954">
              <w:rPr>
                <w:rFonts w:ascii="Calibri" w:hAnsi="Calibri" w:cs="Calibri"/>
                <w:color w:val="C00000"/>
                <w:sz w:val="40"/>
                <w:szCs w:val="40"/>
              </w:rPr>
              <w:t xml:space="preserve"> ARC </w:t>
            </w:r>
            <w:r w:rsidR="00404B05" w:rsidRPr="00794954">
              <w:rPr>
                <w:rFonts w:ascii="Calibri" w:hAnsi="Calibri" w:cs="Calibri"/>
                <w:color w:val="C00000"/>
                <w:sz w:val="40"/>
                <w:szCs w:val="40"/>
              </w:rPr>
              <w:t>Future Fellowship</w:t>
            </w:r>
            <w:r w:rsidRPr="00794954">
              <w:rPr>
                <w:rFonts w:ascii="Calibri" w:hAnsi="Calibri" w:cs="Calibri"/>
                <w:color w:val="C00000"/>
                <w:sz w:val="40"/>
                <w:szCs w:val="40"/>
              </w:rPr>
              <w:t xml:space="preserve"> Expression of Interest through Macquarie University</w:t>
            </w:r>
          </w:p>
        </w:tc>
        <w:tc>
          <w:tcPr>
            <w:tcW w:w="1843" w:type="dxa"/>
          </w:tcPr>
          <w:p w14:paraId="00FC5304" w14:textId="1F881348" w:rsidR="00E3286D" w:rsidRPr="00794954" w:rsidRDefault="00702421" w:rsidP="00F55E05">
            <w:pPr>
              <w:spacing w:after="0"/>
              <w:jc w:val="center"/>
              <w:rPr>
                <w:rFonts w:ascii="Calibri" w:hAnsi="Calibri" w:cs="Calibri"/>
              </w:rPr>
            </w:pPr>
            <w:r w:rsidRPr="00794954">
              <w:rPr>
                <w:rFonts w:ascii="Calibri" w:hAnsi="Calibri" w:cs="Calibri"/>
                <w:noProof/>
              </w:rPr>
              <w:drawing>
                <wp:inline distT="0" distB="0" distL="0" distR="0" wp14:anchorId="0C8BA37F" wp14:editId="0458760A">
                  <wp:extent cx="1146760" cy="76078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3463" b="12797"/>
                          <a:stretch/>
                        </pic:blipFill>
                        <pic:spPr bwMode="auto">
                          <a:xfrm>
                            <a:off x="0" y="0"/>
                            <a:ext cx="1147784" cy="761460"/>
                          </a:xfrm>
                          <a:prstGeom prst="rect">
                            <a:avLst/>
                          </a:prstGeom>
                          <a:noFill/>
                          <a:ln>
                            <a:noFill/>
                          </a:ln>
                          <a:extLst>
                            <a:ext uri="{53640926-AAD7-44D8-BBD7-CCE9431645EC}">
                              <a14:shadowObscured xmlns:a14="http://schemas.microsoft.com/office/drawing/2010/main"/>
                            </a:ext>
                          </a:extLst>
                        </pic:spPr>
                      </pic:pic>
                    </a:graphicData>
                  </a:graphic>
                </wp:inline>
              </w:drawing>
            </w:r>
          </w:p>
        </w:tc>
      </w:tr>
    </w:tbl>
    <w:sdt>
      <w:sdtPr>
        <w:rPr>
          <w:rFonts w:ascii="Calibri" w:hAnsi="Calibri" w:cs="Calibri"/>
        </w:rPr>
        <w:id w:val="1493366786"/>
        <w:placeholder>
          <w:docPart w:val="20B7E6E4C92A49D081208F242DE5E224"/>
        </w:placeholder>
        <w:temporary/>
        <w:showingPlcHdr/>
        <w15:appearance w15:val="hidden"/>
      </w:sdtPr>
      <w:sdtEndPr/>
      <w:sdtContent>
        <w:p w14:paraId="679DBAA8" w14:textId="7A73D595" w:rsidR="00E3286D" w:rsidRPr="00794954" w:rsidRDefault="00FD35A6" w:rsidP="00FD35A6">
          <w:pPr>
            <w:pStyle w:val="Heading1"/>
            <w:rPr>
              <w:rFonts w:ascii="Calibri" w:hAnsi="Calibri" w:cs="Calibri"/>
            </w:rPr>
          </w:pPr>
          <w:r w:rsidRPr="00794954">
            <w:rPr>
              <w:rFonts w:ascii="Calibri" w:hAnsi="Calibri" w:cs="Calibri"/>
            </w:rPr>
            <w:t>Instructions</w:t>
          </w:r>
        </w:p>
      </w:sdtContent>
    </w:sdt>
    <w:p w14:paraId="30CD01E2" w14:textId="4EBCB8BE" w:rsidR="00AE71D0" w:rsidRPr="00794954" w:rsidRDefault="00AE71D0" w:rsidP="00AE71D0">
      <w:pPr>
        <w:rPr>
          <w:rFonts w:ascii="Calibri" w:hAnsi="Calibri" w:cs="Calibri"/>
        </w:rPr>
      </w:pPr>
      <w:bookmarkStart w:id="0" w:name="_Hlk38389442"/>
      <w:r w:rsidRPr="00794954">
        <w:rPr>
          <w:rFonts w:ascii="Calibri" w:hAnsi="Calibri" w:cs="Calibri"/>
        </w:rPr>
        <w:t xml:space="preserve">This Expression of Interest </w:t>
      </w:r>
      <w:bookmarkEnd w:id="0"/>
      <w:r w:rsidRPr="00794954">
        <w:rPr>
          <w:rFonts w:ascii="Calibri" w:hAnsi="Calibri" w:cs="Calibri"/>
        </w:rPr>
        <w:t xml:space="preserve">(EOI) form is to be completed by researchers who plan to submit an ARC </w:t>
      </w:r>
      <w:r w:rsidR="00404B05" w:rsidRPr="00794954">
        <w:rPr>
          <w:rFonts w:ascii="Calibri" w:hAnsi="Calibri" w:cs="Calibri"/>
        </w:rPr>
        <w:t>Future Fellowship</w:t>
      </w:r>
      <w:r w:rsidRPr="00794954">
        <w:rPr>
          <w:rFonts w:ascii="Calibri" w:hAnsi="Calibri" w:cs="Calibri"/>
        </w:rPr>
        <w:t xml:space="preserve"> application for funding commencing in 202</w:t>
      </w:r>
      <w:r w:rsidR="006A28C6">
        <w:rPr>
          <w:rFonts w:ascii="Calibri" w:hAnsi="Calibri" w:cs="Calibri"/>
        </w:rPr>
        <w:t>5</w:t>
      </w:r>
      <w:r w:rsidRPr="00794954">
        <w:rPr>
          <w:rFonts w:ascii="Calibri" w:hAnsi="Calibri" w:cs="Calibri"/>
        </w:rPr>
        <w:t xml:space="preserve"> through Macquarie University.</w:t>
      </w:r>
      <w:r w:rsidR="008D5F73">
        <w:rPr>
          <w:rFonts w:ascii="Calibri" w:hAnsi="Calibri" w:cs="Calibri"/>
        </w:rPr>
        <w:t xml:space="preserve"> Internal Macquarie University applicants are encouraged to contact their Faculty Research Manager before completing this form.</w:t>
      </w:r>
    </w:p>
    <w:p w14:paraId="17DA9C17" w14:textId="09CA4710" w:rsidR="000726DD" w:rsidRPr="008A1180" w:rsidRDefault="000726DD" w:rsidP="000726DD">
      <w:pPr>
        <w:rPr>
          <w:rFonts w:ascii="Calibri" w:hAnsi="Calibri" w:cs="Calibri"/>
          <w:b/>
          <w:bCs/>
        </w:rPr>
      </w:pPr>
      <w:r w:rsidRPr="008A1180">
        <w:rPr>
          <w:rFonts w:ascii="Calibri" w:hAnsi="Calibri" w:cs="Calibri"/>
          <w:b/>
          <w:bCs/>
        </w:rPr>
        <w:t xml:space="preserve">Deadline: This EOI form must be submitted </w:t>
      </w:r>
      <w:r>
        <w:rPr>
          <w:rFonts w:ascii="Calibri" w:hAnsi="Calibri" w:cs="Calibri"/>
          <w:b/>
          <w:bCs/>
        </w:rPr>
        <w:t xml:space="preserve">via email to </w:t>
      </w:r>
      <w:hyperlink r:id="rId12" w:history="1">
        <w:r w:rsidR="006A28C6" w:rsidRPr="00B31A45">
          <w:rPr>
            <w:rStyle w:val="Hyperlink"/>
            <w:rFonts w:ascii="Calibri" w:hAnsi="Calibri" w:cs="Calibri"/>
            <w:b/>
            <w:bCs/>
          </w:rPr>
          <w:t>grant.development@mq.edu.au</w:t>
        </w:r>
      </w:hyperlink>
      <w:r w:rsidR="006A28C6">
        <w:rPr>
          <w:rFonts w:ascii="Calibri" w:hAnsi="Calibri" w:cs="Calibri"/>
          <w:b/>
          <w:bCs/>
        </w:rPr>
        <w:t xml:space="preserve"> </w:t>
      </w:r>
      <w:r w:rsidRPr="008A1180">
        <w:rPr>
          <w:rFonts w:ascii="Calibri" w:hAnsi="Calibri" w:cs="Calibri"/>
          <w:b/>
          <w:bCs/>
        </w:rPr>
        <w:t xml:space="preserve">by </w:t>
      </w:r>
      <w:r>
        <w:rPr>
          <w:rFonts w:ascii="Calibri" w:hAnsi="Calibri" w:cs="Calibri"/>
          <w:b/>
          <w:bCs/>
        </w:rPr>
        <w:t>12</w:t>
      </w:r>
      <w:r w:rsidRPr="008A1180">
        <w:rPr>
          <w:rFonts w:ascii="Calibri" w:hAnsi="Calibri" w:cs="Calibri"/>
          <w:b/>
          <w:bCs/>
        </w:rPr>
        <w:t xml:space="preserve"> pm (</w:t>
      </w:r>
      <w:r w:rsidRPr="00321770">
        <w:rPr>
          <w:rFonts w:ascii="Calibri" w:hAnsi="Calibri" w:cs="Calibri"/>
          <w:b/>
          <w:bCs/>
        </w:rPr>
        <w:t xml:space="preserve">AEST) </w:t>
      </w:r>
      <w:r w:rsidR="00FF24DD" w:rsidRPr="00321770">
        <w:rPr>
          <w:rFonts w:ascii="Calibri" w:hAnsi="Calibri" w:cs="Calibri"/>
          <w:b/>
          <w:bCs/>
        </w:rPr>
        <w:t>Thursday</w:t>
      </w:r>
      <w:r w:rsidRPr="00321770">
        <w:rPr>
          <w:rFonts w:ascii="Calibri" w:hAnsi="Calibri" w:cs="Calibri"/>
          <w:b/>
          <w:bCs/>
        </w:rPr>
        <w:t xml:space="preserve"> </w:t>
      </w:r>
      <w:r w:rsidR="00672942" w:rsidRPr="00321770">
        <w:rPr>
          <w:rFonts w:ascii="Calibri" w:hAnsi="Calibri" w:cs="Calibri"/>
          <w:b/>
          <w:bCs/>
        </w:rPr>
        <w:t>5</w:t>
      </w:r>
      <w:r w:rsidRPr="00321770">
        <w:rPr>
          <w:rFonts w:ascii="Calibri" w:hAnsi="Calibri" w:cs="Calibri"/>
          <w:b/>
          <w:bCs/>
        </w:rPr>
        <w:t xml:space="preserve"> September 202</w:t>
      </w:r>
      <w:r w:rsidR="00672942" w:rsidRPr="00321770">
        <w:rPr>
          <w:rFonts w:ascii="Calibri" w:hAnsi="Calibri" w:cs="Calibri"/>
          <w:b/>
          <w:bCs/>
        </w:rPr>
        <w:t>4</w:t>
      </w:r>
      <w:r w:rsidRPr="00321770">
        <w:rPr>
          <w:rFonts w:ascii="Calibri" w:hAnsi="Calibri" w:cs="Calibri"/>
          <w:b/>
          <w:bCs/>
        </w:rPr>
        <w:t>.</w:t>
      </w:r>
      <w:r w:rsidR="00D7737A">
        <w:rPr>
          <w:rFonts w:ascii="Calibri" w:hAnsi="Calibri" w:cs="Calibri"/>
          <w:b/>
          <w:bCs/>
        </w:rPr>
        <w:t xml:space="preserve"> Please submit the EOI earlier if possible.</w:t>
      </w:r>
    </w:p>
    <w:p w14:paraId="6AE2A204" w14:textId="489CCF0B" w:rsidR="00404B05" w:rsidRPr="00794954" w:rsidRDefault="0098342E" w:rsidP="00FD35A6">
      <w:pPr>
        <w:pStyle w:val="Heading1"/>
        <w:rPr>
          <w:rFonts w:ascii="Calibri" w:eastAsiaTheme="minorHAnsi" w:hAnsi="Calibri" w:cs="Calibri"/>
          <w:b w:val="0"/>
          <w:color w:val="auto"/>
          <w:sz w:val="22"/>
          <w:szCs w:val="22"/>
        </w:rPr>
      </w:pPr>
      <w:r w:rsidRPr="0098342E">
        <w:rPr>
          <w:rFonts w:ascii="Calibri" w:eastAsiaTheme="minorHAnsi" w:hAnsi="Calibri" w:cs="Calibri"/>
          <w:b w:val="0"/>
          <w:color w:val="auto"/>
          <w:sz w:val="22"/>
          <w:szCs w:val="22"/>
        </w:rPr>
        <w:t>EOIs will be assessed within faculties and those deemed competitive will advance to the full application stage.</w:t>
      </w:r>
      <w:r w:rsidR="00357E72" w:rsidRPr="00357E72">
        <w:rPr>
          <w:rFonts w:ascii="Calibri" w:eastAsiaTheme="minorHAnsi" w:hAnsi="Calibri" w:cs="Calibri"/>
          <w:b w:val="0"/>
          <w:color w:val="auto"/>
          <w:sz w:val="22"/>
          <w:szCs w:val="22"/>
        </w:rPr>
        <w:t xml:space="preserve"> </w:t>
      </w:r>
      <w:r w:rsidR="00404B05" w:rsidRPr="00794954">
        <w:rPr>
          <w:rFonts w:ascii="Calibri" w:eastAsiaTheme="minorHAnsi" w:hAnsi="Calibri" w:cs="Calibri"/>
          <w:b w:val="0"/>
          <w:color w:val="auto"/>
          <w:sz w:val="22"/>
          <w:szCs w:val="22"/>
        </w:rPr>
        <w:t xml:space="preserve">Applicants who are not currently on a continuing appointment at Macquarie University may be required to sit for an interview. In the Faculty of Science and Engineering, all external </w:t>
      </w:r>
      <w:proofErr w:type="gramStart"/>
      <w:r w:rsidR="00404B05" w:rsidRPr="00794954">
        <w:rPr>
          <w:rFonts w:ascii="Calibri" w:eastAsiaTheme="minorHAnsi" w:hAnsi="Calibri" w:cs="Calibri"/>
          <w:b w:val="0"/>
          <w:color w:val="auto"/>
          <w:sz w:val="22"/>
          <w:szCs w:val="22"/>
        </w:rPr>
        <w:t>applicants</w:t>
      </w:r>
      <w:proofErr w:type="gramEnd"/>
      <w:r w:rsidR="00404B05" w:rsidRPr="00794954">
        <w:rPr>
          <w:rFonts w:ascii="Calibri" w:eastAsiaTheme="minorHAnsi" w:hAnsi="Calibri" w:cs="Calibri"/>
          <w:b w:val="0"/>
          <w:color w:val="auto"/>
          <w:sz w:val="22"/>
          <w:szCs w:val="22"/>
        </w:rPr>
        <w:t xml:space="preserve"> and internal applicants on fixed-term </w:t>
      </w:r>
      <w:proofErr w:type="gramStart"/>
      <w:r w:rsidR="00404B05" w:rsidRPr="00794954">
        <w:rPr>
          <w:rFonts w:ascii="Calibri" w:eastAsiaTheme="minorHAnsi" w:hAnsi="Calibri" w:cs="Calibri"/>
          <w:b w:val="0"/>
          <w:color w:val="auto"/>
          <w:sz w:val="22"/>
          <w:szCs w:val="22"/>
        </w:rPr>
        <w:t>contracts,</w:t>
      </w:r>
      <w:proofErr w:type="gramEnd"/>
      <w:r w:rsidR="00404B05" w:rsidRPr="00794954">
        <w:rPr>
          <w:rFonts w:ascii="Calibri" w:eastAsiaTheme="minorHAnsi" w:hAnsi="Calibri" w:cs="Calibri"/>
          <w:b w:val="0"/>
          <w:color w:val="auto"/>
          <w:sz w:val="22"/>
          <w:szCs w:val="22"/>
        </w:rPr>
        <w:t xml:space="preserve"> will need to sit for an interview as part of the EOI process. Such applicants will proceed to the full application stage should their interview be successful and their EOI be approved.</w:t>
      </w:r>
    </w:p>
    <w:p w14:paraId="331671A3" w14:textId="559F430B" w:rsidR="00FD35A6" w:rsidRPr="00794954" w:rsidRDefault="00BF6CF9" w:rsidP="00FD35A6">
      <w:pPr>
        <w:pStyle w:val="Heading1"/>
        <w:rPr>
          <w:rFonts w:ascii="Calibri" w:hAnsi="Calibri" w:cs="Calibri"/>
        </w:rPr>
      </w:pPr>
      <w:r w:rsidRPr="00794954">
        <w:rPr>
          <w:rFonts w:ascii="Calibri" w:hAnsi="Calibri" w:cs="Calibri"/>
        </w:rPr>
        <w:t xml:space="preserve">1) </w:t>
      </w:r>
      <w:r w:rsidR="007B2B47" w:rsidRPr="00794954">
        <w:rPr>
          <w:rFonts w:ascii="Calibri" w:hAnsi="Calibri" w:cs="Calibri"/>
        </w:rPr>
        <w:t xml:space="preserve">Details of the </w:t>
      </w:r>
      <w:r w:rsidRPr="00794954">
        <w:rPr>
          <w:rFonts w:ascii="Calibri" w:hAnsi="Calibri" w:cs="Calibri"/>
        </w:rPr>
        <w:t>p</w:t>
      </w:r>
      <w:r w:rsidR="007B2B47" w:rsidRPr="00794954">
        <w:rPr>
          <w:rFonts w:ascii="Calibri" w:hAnsi="Calibri" w:cs="Calibri"/>
        </w:rPr>
        <w:t xml:space="preserve">roposed </w:t>
      </w:r>
      <w:r w:rsidR="00444963" w:rsidRPr="00794954">
        <w:rPr>
          <w:rFonts w:ascii="Calibri" w:hAnsi="Calibri" w:cs="Calibri"/>
        </w:rPr>
        <w:t>Future Fellowship</w:t>
      </w:r>
      <w:r w:rsidR="007B2B47" w:rsidRPr="00794954">
        <w:rPr>
          <w:rFonts w:ascii="Calibri" w:hAnsi="Calibri" w:cs="Calibri"/>
        </w:rPr>
        <w:t xml:space="preserve"> </w:t>
      </w:r>
      <w:r w:rsidRPr="00794954">
        <w:rPr>
          <w:rFonts w:ascii="Calibri" w:hAnsi="Calibri" w:cs="Calibri"/>
        </w:rPr>
        <w:t>c</w:t>
      </w:r>
      <w:r w:rsidR="007B2B47" w:rsidRPr="00794954">
        <w:rPr>
          <w:rFonts w:ascii="Calibri" w:hAnsi="Calibri" w:cs="Calibri"/>
        </w:rPr>
        <w:t>andidate</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4957"/>
        <w:gridCol w:w="5833"/>
      </w:tblGrid>
      <w:tr w:rsidR="00005DB6" w:rsidRPr="00794954" w14:paraId="00CBA643" w14:textId="77777777" w:rsidTr="001E777C">
        <w:tc>
          <w:tcPr>
            <w:tcW w:w="4957" w:type="dxa"/>
            <w:tcBorders>
              <w:right w:val="single" w:sz="4" w:space="0" w:color="D9D9D9" w:themeColor="background1" w:themeShade="D9"/>
            </w:tcBorders>
            <w:vAlign w:val="center"/>
          </w:tcPr>
          <w:p w14:paraId="39B49610" w14:textId="67D7B3E4" w:rsidR="00005DB6" w:rsidRPr="00794954" w:rsidRDefault="00005DB6" w:rsidP="00BE060D">
            <w:pPr>
              <w:pStyle w:val="Labels"/>
              <w:rPr>
                <w:rFonts w:ascii="Calibri" w:hAnsi="Calibri" w:cs="Calibri"/>
                <w:sz w:val="22"/>
              </w:rPr>
            </w:pPr>
            <w:r w:rsidRPr="00794954">
              <w:rPr>
                <w:rFonts w:ascii="Calibri" w:hAnsi="Calibri" w:cs="Calibri"/>
                <w:sz w:val="22"/>
              </w:rPr>
              <w:t>Title (e.g. Dr</w:t>
            </w:r>
            <w:r w:rsidR="00444963" w:rsidRPr="00794954">
              <w:rPr>
                <w:rFonts w:ascii="Calibri" w:hAnsi="Calibri" w:cs="Calibri"/>
                <w:sz w:val="22"/>
              </w:rPr>
              <w:t>, Prof</w:t>
            </w:r>
            <w:r w:rsidRPr="00794954">
              <w:rPr>
                <w:rFonts w:ascii="Calibri" w:hAnsi="Calibri" w:cs="Calibri"/>
                <w:sz w:val="22"/>
              </w:rPr>
              <w:t>)</w:t>
            </w:r>
          </w:p>
        </w:tc>
        <w:tc>
          <w:tcPr>
            <w:tcW w:w="5833" w:type="dxa"/>
            <w:tcBorders>
              <w:left w:val="single" w:sz="4" w:space="0" w:color="D9D9D9" w:themeColor="background1" w:themeShade="D9"/>
            </w:tcBorders>
            <w:shd w:val="clear" w:color="auto" w:fill="FFFFFF" w:themeFill="background1"/>
            <w:vAlign w:val="center"/>
          </w:tcPr>
          <w:p w14:paraId="04A31E3C" w14:textId="0D9F3163" w:rsidR="00005DB6" w:rsidRPr="00794954" w:rsidRDefault="00005DB6" w:rsidP="00BE060D">
            <w:pPr>
              <w:rPr>
                <w:rFonts w:ascii="Calibri" w:hAnsi="Calibri" w:cs="Calibri"/>
              </w:rPr>
            </w:pPr>
          </w:p>
        </w:tc>
      </w:tr>
      <w:tr w:rsidR="00005DB6" w:rsidRPr="00794954" w14:paraId="2B3A52FD" w14:textId="77777777" w:rsidTr="001E777C">
        <w:sdt>
          <w:sdtPr>
            <w:rPr>
              <w:rFonts w:ascii="Calibri" w:hAnsi="Calibri" w:cs="Calibri"/>
              <w:sz w:val="22"/>
            </w:rPr>
            <w:id w:val="-763993141"/>
            <w:placeholder>
              <w:docPart w:val="DefaultPlaceholder_-1854013440"/>
            </w:placeholder>
            <w15:appearance w15:val="hidden"/>
          </w:sdtPr>
          <w:sdtEndPr/>
          <w:sdtContent>
            <w:tc>
              <w:tcPr>
                <w:tcW w:w="4957" w:type="dxa"/>
                <w:tcBorders>
                  <w:right w:val="single" w:sz="4" w:space="0" w:color="D9D9D9" w:themeColor="background1" w:themeShade="D9"/>
                </w:tcBorders>
                <w:vAlign w:val="center"/>
              </w:tcPr>
              <w:p w14:paraId="4C582F2E" w14:textId="7A7EB03B" w:rsidR="00005DB6" w:rsidRPr="00794954" w:rsidRDefault="00005DB6" w:rsidP="00BE060D">
                <w:pPr>
                  <w:pStyle w:val="Labels"/>
                  <w:rPr>
                    <w:rFonts w:ascii="Calibri" w:hAnsi="Calibri" w:cs="Calibri"/>
                    <w:sz w:val="22"/>
                  </w:rPr>
                </w:pPr>
                <w:r w:rsidRPr="00794954">
                  <w:rPr>
                    <w:rFonts w:ascii="Calibri" w:hAnsi="Calibri" w:cs="Calibri"/>
                    <w:sz w:val="22"/>
                  </w:rPr>
                  <w:t>First name</w:t>
                </w:r>
              </w:p>
            </w:tc>
          </w:sdtContent>
        </w:sdt>
        <w:tc>
          <w:tcPr>
            <w:tcW w:w="5833" w:type="dxa"/>
            <w:tcBorders>
              <w:left w:val="single" w:sz="4" w:space="0" w:color="D9D9D9" w:themeColor="background1" w:themeShade="D9"/>
            </w:tcBorders>
            <w:shd w:val="clear" w:color="auto" w:fill="FFFFFF" w:themeFill="background1"/>
            <w:vAlign w:val="center"/>
          </w:tcPr>
          <w:p w14:paraId="3F04839F" w14:textId="77777777" w:rsidR="00005DB6" w:rsidRPr="00794954" w:rsidRDefault="00005DB6" w:rsidP="00BE060D">
            <w:pPr>
              <w:rPr>
                <w:rFonts w:ascii="Calibri" w:hAnsi="Calibri" w:cs="Calibri"/>
              </w:rPr>
            </w:pPr>
          </w:p>
        </w:tc>
      </w:tr>
      <w:tr w:rsidR="00005DB6" w:rsidRPr="00794954" w14:paraId="23901278" w14:textId="77777777" w:rsidTr="001E777C">
        <w:tc>
          <w:tcPr>
            <w:tcW w:w="4957" w:type="dxa"/>
            <w:tcBorders>
              <w:right w:val="single" w:sz="4" w:space="0" w:color="D9D9D9" w:themeColor="background1" w:themeShade="D9"/>
            </w:tcBorders>
            <w:vAlign w:val="center"/>
          </w:tcPr>
          <w:p w14:paraId="47F3F060" w14:textId="33833BA6" w:rsidR="00005DB6" w:rsidRPr="00794954" w:rsidRDefault="00BF6CF9" w:rsidP="00BE060D">
            <w:pPr>
              <w:pStyle w:val="Labels"/>
              <w:rPr>
                <w:rFonts w:ascii="Calibri" w:hAnsi="Calibri" w:cs="Calibri"/>
                <w:sz w:val="22"/>
              </w:rPr>
            </w:pPr>
            <w:r w:rsidRPr="00794954">
              <w:rPr>
                <w:rFonts w:ascii="Calibri" w:hAnsi="Calibri" w:cs="Calibri"/>
                <w:sz w:val="22"/>
              </w:rPr>
              <w:t>Last name</w:t>
            </w:r>
          </w:p>
        </w:tc>
        <w:tc>
          <w:tcPr>
            <w:tcW w:w="5833" w:type="dxa"/>
            <w:tcBorders>
              <w:left w:val="single" w:sz="4" w:space="0" w:color="D9D9D9" w:themeColor="background1" w:themeShade="D9"/>
            </w:tcBorders>
            <w:shd w:val="clear" w:color="auto" w:fill="FFFFFF" w:themeFill="background1"/>
            <w:vAlign w:val="center"/>
          </w:tcPr>
          <w:p w14:paraId="74595EA0" w14:textId="77777777" w:rsidR="00005DB6" w:rsidRPr="00794954" w:rsidRDefault="00005DB6" w:rsidP="00BE060D">
            <w:pPr>
              <w:rPr>
                <w:rFonts w:ascii="Calibri" w:hAnsi="Calibri" w:cs="Calibri"/>
              </w:rPr>
            </w:pPr>
          </w:p>
        </w:tc>
      </w:tr>
      <w:tr w:rsidR="00BF6CF9" w:rsidRPr="00794954" w14:paraId="29E339AA" w14:textId="77777777" w:rsidTr="001E777C">
        <w:tc>
          <w:tcPr>
            <w:tcW w:w="4957" w:type="dxa"/>
            <w:tcBorders>
              <w:right w:val="single" w:sz="4" w:space="0" w:color="D9D9D9" w:themeColor="background1" w:themeShade="D9"/>
            </w:tcBorders>
            <w:vAlign w:val="center"/>
          </w:tcPr>
          <w:p w14:paraId="68FDC771" w14:textId="31B8F5F3" w:rsidR="00BF6CF9" w:rsidRPr="00794954" w:rsidRDefault="00BF6CF9" w:rsidP="00BE060D">
            <w:pPr>
              <w:pStyle w:val="Labels"/>
              <w:rPr>
                <w:rFonts w:ascii="Calibri" w:hAnsi="Calibri" w:cs="Calibri"/>
                <w:sz w:val="22"/>
              </w:rPr>
            </w:pPr>
            <w:r w:rsidRPr="00794954">
              <w:rPr>
                <w:rFonts w:ascii="Calibri" w:hAnsi="Calibri" w:cs="Calibri"/>
                <w:sz w:val="22"/>
              </w:rPr>
              <w:t>Email address</w:t>
            </w:r>
          </w:p>
        </w:tc>
        <w:tc>
          <w:tcPr>
            <w:tcW w:w="5833" w:type="dxa"/>
            <w:tcBorders>
              <w:left w:val="single" w:sz="4" w:space="0" w:color="D9D9D9" w:themeColor="background1" w:themeShade="D9"/>
            </w:tcBorders>
            <w:shd w:val="clear" w:color="auto" w:fill="FFFFFF" w:themeFill="background1"/>
            <w:vAlign w:val="center"/>
          </w:tcPr>
          <w:p w14:paraId="6AD9356B" w14:textId="77777777" w:rsidR="00BF6CF9" w:rsidRPr="00794954" w:rsidRDefault="00BF6CF9" w:rsidP="00BE060D">
            <w:pPr>
              <w:rPr>
                <w:rFonts w:ascii="Calibri" w:hAnsi="Calibri" w:cs="Calibri"/>
              </w:rPr>
            </w:pPr>
          </w:p>
        </w:tc>
      </w:tr>
      <w:tr w:rsidR="00BF6CF9" w:rsidRPr="00794954" w14:paraId="5F2D0A16" w14:textId="77777777" w:rsidTr="001E777C">
        <w:tc>
          <w:tcPr>
            <w:tcW w:w="4957" w:type="dxa"/>
            <w:tcBorders>
              <w:right w:val="single" w:sz="4" w:space="0" w:color="D9D9D9" w:themeColor="background1" w:themeShade="D9"/>
            </w:tcBorders>
            <w:vAlign w:val="center"/>
          </w:tcPr>
          <w:p w14:paraId="1A82E459" w14:textId="42E2243B" w:rsidR="00BF6CF9" w:rsidRPr="00794954" w:rsidRDefault="00BF6CF9" w:rsidP="00BE060D">
            <w:pPr>
              <w:pStyle w:val="Labels"/>
              <w:rPr>
                <w:rFonts w:ascii="Calibri" w:hAnsi="Calibri" w:cs="Calibri"/>
                <w:sz w:val="22"/>
              </w:rPr>
            </w:pPr>
            <w:r w:rsidRPr="00794954">
              <w:rPr>
                <w:rFonts w:ascii="Calibri" w:hAnsi="Calibri" w:cs="Calibri"/>
                <w:sz w:val="22"/>
              </w:rPr>
              <w:t>Phone number</w:t>
            </w:r>
          </w:p>
        </w:tc>
        <w:tc>
          <w:tcPr>
            <w:tcW w:w="5833" w:type="dxa"/>
            <w:tcBorders>
              <w:left w:val="single" w:sz="4" w:space="0" w:color="D9D9D9" w:themeColor="background1" w:themeShade="D9"/>
            </w:tcBorders>
            <w:shd w:val="clear" w:color="auto" w:fill="FFFFFF" w:themeFill="background1"/>
            <w:vAlign w:val="center"/>
          </w:tcPr>
          <w:p w14:paraId="2A7ED7E4" w14:textId="77777777" w:rsidR="00BF6CF9" w:rsidRPr="00794954" w:rsidRDefault="00BF6CF9" w:rsidP="00BE060D">
            <w:pPr>
              <w:rPr>
                <w:rFonts w:ascii="Calibri" w:hAnsi="Calibri" w:cs="Calibri"/>
              </w:rPr>
            </w:pPr>
          </w:p>
        </w:tc>
      </w:tr>
      <w:tr w:rsidR="00BF6CF9" w:rsidRPr="00794954" w14:paraId="0C6B988C" w14:textId="77777777" w:rsidTr="001E777C">
        <w:tc>
          <w:tcPr>
            <w:tcW w:w="4957" w:type="dxa"/>
            <w:tcBorders>
              <w:right w:val="single" w:sz="4" w:space="0" w:color="D9D9D9" w:themeColor="background1" w:themeShade="D9"/>
            </w:tcBorders>
            <w:vAlign w:val="center"/>
          </w:tcPr>
          <w:p w14:paraId="62586005" w14:textId="6E33B289" w:rsidR="00BF6CF9" w:rsidRPr="00794954" w:rsidRDefault="00BF6CF9" w:rsidP="00BE060D">
            <w:pPr>
              <w:pStyle w:val="Labels"/>
              <w:rPr>
                <w:rFonts w:ascii="Calibri" w:hAnsi="Calibri" w:cs="Calibri"/>
                <w:sz w:val="22"/>
              </w:rPr>
            </w:pPr>
            <w:r w:rsidRPr="00794954">
              <w:rPr>
                <w:rFonts w:ascii="Calibri" w:hAnsi="Calibri" w:cs="Calibri"/>
                <w:sz w:val="22"/>
              </w:rPr>
              <w:t>Postal address</w:t>
            </w:r>
          </w:p>
        </w:tc>
        <w:tc>
          <w:tcPr>
            <w:tcW w:w="5833" w:type="dxa"/>
            <w:tcBorders>
              <w:left w:val="single" w:sz="4" w:space="0" w:color="D9D9D9" w:themeColor="background1" w:themeShade="D9"/>
            </w:tcBorders>
            <w:shd w:val="clear" w:color="auto" w:fill="FFFFFF" w:themeFill="background1"/>
            <w:vAlign w:val="center"/>
          </w:tcPr>
          <w:p w14:paraId="73688963" w14:textId="77777777" w:rsidR="00BF6CF9" w:rsidRPr="00794954" w:rsidRDefault="00BF6CF9" w:rsidP="00BE060D">
            <w:pPr>
              <w:rPr>
                <w:rFonts w:ascii="Calibri" w:hAnsi="Calibri" w:cs="Calibri"/>
              </w:rPr>
            </w:pPr>
          </w:p>
        </w:tc>
      </w:tr>
      <w:tr w:rsidR="00BF6CF9" w:rsidRPr="00794954" w14:paraId="026D90E1" w14:textId="77777777" w:rsidTr="001E777C">
        <w:tc>
          <w:tcPr>
            <w:tcW w:w="4957" w:type="dxa"/>
            <w:tcBorders>
              <w:right w:val="single" w:sz="4" w:space="0" w:color="D9D9D9" w:themeColor="background1" w:themeShade="D9"/>
            </w:tcBorders>
            <w:vAlign w:val="center"/>
          </w:tcPr>
          <w:p w14:paraId="4E9F7F99" w14:textId="4E61ADBF" w:rsidR="00BF6CF9" w:rsidRPr="00794954" w:rsidRDefault="00BF6CF9" w:rsidP="00BE060D">
            <w:pPr>
              <w:pStyle w:val="Labels"/>
              <w:rPr>
                <w:rFonts w:ascii="Calibri" w:hAnsi="Calibri" w:cs="Calibri"/>
                <w:sz w:val="22"/>
              </w:rPr>
            </w:pPr>
            <w:r w:rsidRPr="00794954">
              <w:rPr>
                <w:rFonts w:ascii="Calibri" w:hAnsi="Calibri" w:cs="Calibri"/>
                <w:sz w:val="22"/>
              </w:rPr>
              <w:t xml:space="preserve">Name of current Department, </w:t>
            </w:r>
            <w:proofErr w:type="gramStart"/>
            <w:r w:rsidRPr="00794954">
              <w:rPr>
                <w:rFonts w:ascii="Calibri" w:hAnsi="Calibri" w:cs="Calibri"/>
                <w:sz w:val="22"/>
              </w:rPr>
              <w:t>Faculty</w:t>
            </w:r>
            <w:proofErr w:type="gramEnd"/>
            <w:r w:rsidRPr="00794954">
              <w:rPr>
                <w:rFonts w:ascii="Calibri" w:hAnsi="Calibri" w:cs="Calibri"/>
                <w:sz w:val="22"/>
              </w:rPr>
              <w:t xml:space="preserve"> and Institution</w:t>
            </w:r>
          </w:p>
        </w:tc>
        <w:tc>
          <w:tcPr>
            <w:tcW w:w="5833" w:type="dxa"/>
            <w:tcBorders>
              <w:left w:val="single" w:sz="4" w:space="0" w:color="D9D9D9" w:themeColor="background1" w:themeShade="D9"/>
            </w:tcBorders>
            <w:shd w:val="clear" w:color="auto" w:fill="FFFFFF" w:themeFill="background1"/>
            <w:vAlign w:val="center"/>
          </w:tcPr>
          <w:p w14:paraId="57EEE254" w14:textId="01CDF8D6" w:rsidR="00E94A63" w:rsidRPr="00794954" w:rsidRDefault="00E94A63" w:rsidP="00BE060D">
            <w:pPr>
              <w:rPr>
                <w:rFonts w:ascii="Calibri" w:hAnsi="Calibri" w:cs="Calibri"/>
              </w:rPr>
            </w:pPr>
          </w:p>
        </w:tc>
      </w:tr>
    </w:tbl>
    <w:p w14:paraId="08B4C99D" w14:textId="0D18C460" w:rsidR="00B753E2" w:rsidRPr="00794954" w:rsidRDefault="00B753E2" w:rsidP="00B753E2">
      <w:pPr>
        <w:pStyle w:val="Heading1"/>
        <w:tabs>
          <w:tab w:val="left" w:pos="6013"/>
        </w:tabs>
        <w:rPr>
          <w:rFonts w:ascii="Calibri" w:hAnsi="Calibri" w:cs="Calibri"/>
        </w:rPr>
      </w:pPr>
      <w:r w:rsidRPr="00794954">
        <w:rPr>
          <w:rFonts w:ascii="Calibri" w:hAnsi="Calibri" w:cs="Calibri"/>
        </w:rPr>
        <w:t>2) Name of Macquarie University contact</w:t>
      </w:r>
    </w:p>
    <w:p w14:paraId="52354E81" w14:textId="75157DF7" w:rsidR="001B77EF" w:rsidRPr="00794954" w:rsidRDefault="001B77EF" w:rsidP="001B77EF">
      <w:pPr>
        <w:spacing w:before="160"/>
        <w:rPr>
          <w:rFonts w:ascii="Calibri" w:hAnsi="Calibri" w:cs="Calibri"/>
        </w:rPr>
      </w:pPr>
      <w:r w:rsidRPr="00794954">
        <w:rPr>
          <w:rFonts w:ascii="Calibri" w:hAnsi="Calibri" w:cs="Calibri"/>
        </w:rPr>
        <w:t xml:space="preserve">Please discuss this EOI application with a Macquarie University representative. E.g. </w:t>
      </w:r>
      <w:r w:rsidR="00F445EB">
        <w:rPr>
          <w:rFonts w:ascii="Calibri" w:hAnsi="Calibri" w:cs="Calibri"/>
        </w:rPr>
        <w:t>Deputy</w:t>
      </w:r>
      <w:r w:rsidRPr="00794954">
        <w:rPr>
          <w:rFonts w:ascii="Calibri" w:hAnsi="Calibri" w:cs="Calibri"/>
        </w:rPr>
        <w:t xml:space="preserve"> Dean (Research</w:t>
      </w:r>
      <w:r w:rsidR="00F445EB">
        <w:rPr>
          <w:rFonts w:ascii="Calibri" w:hAnsi="Calibri" w:cs="Calibri"/>
        </w:rPr>
        <w:t xml:space="preserve"> and Innovation</w:t>
      </w:r>
      <w:r w:rsidRPr="00794954">
        <w:rPr>
          <w:rFonts w:ascii="Calibri" w:hAnsi="Calibri" w:cs="Calibri"/>
        </w:rPr>
        <w:t xml:space="preserve">), Head of </w:t>
      </w:r>
      <w:r w:rsidR="00F445EB">
        <w:rPr>
          <w:rFonts w:ascii="Calibri" w:hAnsi="Calibri" w:cs="Calibri"/>
        </w:rPr>
        <w:t>School/D</w:t>
      </w:r>
      <w:r w:rsidR="00F445EB" w:rsidRPr="00794954">
        <w:rPr>
          <w:rFonts w:ascii="Calibri" w:hAnsi="Calibri" w:cs="Calibri"/>
        </w:rPr>
        <w:t>epartment</w:t>
      </w:r>
      <w:r w:rsidRPr="00794954">
        <w:rPr>
          <w:rFonts w:ascii="Calibri" w:hAnsi="Calibri" w:cs="Calibri"/>
        </w:rPr>
        <w:t>, Faculty Research Manager, or academic. Please provide the following details of the Macquarie University representative you have discussed this EOI application with.</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4957"/>
        <w:gridCol w:w="5833"/>
      </w:tblGrid>
      <w:tr w:rsidR="00BF6CF9" w:rsidRPr="00794954" w14:paraId="39883FFC" w14:textId="77777777" w:rsidTr="001E777C">
        <w:tc>
          <w:tcPr>
            <w:tcW w:w="4957" w:type="dxa"/>
            <w:tcBorders>
              <w:right w:val="single" w:sz="4" w:space="0" w:color="D9D9D9" w:themeColor="background1" w:themeShade="D9"/>
            </w:tcBorders>
            <w:vAlign w:val="center"/>
          </w:tcPr>
          <w:p w14:paraId="712CE3F5" w14:textId="76A345DD" w:rsidR="00BF6CF9" w:rsidRPr="00794954" w:rsidRDefault="001B77EF" w:rsidP="00BE060D">
            <w:pPr>
              <w:pStyle w:val="Labels"/>
              <w:rPr>
                <w:rFonts w:ascii="Calibri" w:hAnsi="Calibri" w:cs="Calibri"/>
                <w:sz w:val="22"/>
              </w:rPr>
            </w:pPr>
            <w:r w:rsidRPr="00794954">
              <w:rPr>
                <w:rFonts w:ascii="Calibri" w:hAnsi="Calibri" w:cs="Calibri"/>
                <w:sz w:val="22"/>
              </w:rPr>
              <w:t>Full name</w:t>
            </w:r>
          </w:p>
        </w:tc>
        <w:tc>
          <w:tcPr>
            <w:tcW w:w="5833" w:type="dxa"/>
            <w:tcBorders>
              <w:left w:val="single" w:sz="4" w:space="0" w:color="D9D9D9" w:themeColor="background1" w:themeShade="D9"/>
            </w:tcBorders>
            <w:shd w:val="clear" w:color="auto" w:fill="FFFFFF" w:themeFill="background1"/>
            <w:vAlign w:val="center"/>
          </w:tcPr>
          <w:p w14:paraId="62322A29" w14:textId="77777777" w:rsidR="00BF6CF9" w:rsidRPr="00794954" w:rsidRDefault="00BF6CF9" w:rsidP="00BE060D">
            <w:pPr>
              <w:rPr>
                <w:rFonts w:ascii="Calibri" w:hAnsi="Calibri" w:cs="Calibri"/>
              </w:rPr>
            </w:pPr>
          </w:p>
        </w:tc>
      </w:tr>
      <w:tr w:rsidR="00BF6CF9" w:rsidRPr="00794954" w14:paraId="7D346B16" w14:textId="77777777" w:rsidTr="001E777C">
        <w:tc>
          <w:tcPr>
            <w:tcW w:w="4957" w:type="dxa"/>
            <w:tcBorders>
              <w:right w:val="single" w:sz="4" w:space="0" w:color="D9D9D9" w:themeColor="background1" w:themeShade="D9"/>
            </w:tcBorders>
            <w:vAlign w:val="center"/>
          </w:tcPr>
          <w:p w14:paraId="17C1297D" w14:textId="4F5E2346" w:rsidR="00BF6CF9" w:rsidRPr="00794954" w:rsidRDefault="001B77EF" w:rsidP="00BE060D">
            <w:pPr>
              <w:pStyle w:val="Labels"/>
              <w:rPr>
                <w:rFonts w:ascii="Calibri" w:hAnsi="Calibri" w:cs="Calibri"/>
                <w:sz w:val="22"/>
              </w:rPr>
            </w:pPr>
            <w:r w:rsidRPr="00794954">
              <w:rPr>
                <w:rFonts w:ascii="Calibri" w:hAnsi="Calibri" w:cs="Calibri"/>
                <w:sz w:val="22"/>
              </w:rPr>
              <w:t>Position</w:t>
            </w:r>
          </w:p>
        </w:tc>
        <w:tc>
          <w:tcPr>
            <w:tcW w:w="5833" w:type="dxa"/>
            <w:tcBorders>
              <w:left w:val="single" w:sz="4" w:space="0" w:color="D9D9D9" w:themeColor="background1" w:themeShade="D9"/>
            </w:tcBorders>
            <w:shd w:val="clear" w:color="auto" w:fill="FFFFFF" w:themeFill="background1"/>
            <w:vAlign w:val="center"/>
          </w:tcPr>
          <w:p w14:paraId="686170E2" w14:textId="77777777" w:rsidR="00BF6CF9" w:rsidRPr="00794954" w:rsidRDefault="00BF6CF9" w:rsidP="00BE060D">
            <w:pPr>
              <w:rPr>
                <w:rFonts w:ascii="Calibri" w:hAnsi="Calibri" w:cs="Calibri"/>
              </w:rPr>
            </w:pPr>
          </w:p>
        </w:tc>
      </w:tr>
    </w:tbl>
    <w:p w14:paraId="7F945557" w14:textId="1ACC9254" w:rsidR="00B753E2" w:rsidRPr="00794954" w:rsidRDefault="00B753E2" w:rsidP="00623F0E">
      <w:pPr>
        <w:pStyle w:val="Heading1"/>
        <w:tabs>
          <w:tab w:val="left" w:pos="6013"/>
        </w:tabs>
        <w:rPr>
          <w:rFonts w:ascii="Calibri" w:hAnsi="Calibri" w:cs="Calibri"/>
        </w:rPr>
      </w:pPr>
      <w:r w:rsidRPr="00794954">
        <w:rPr>
          <w:rFonts w:ascii="Calibri" w:hAnsi="Calibri" w:cs="Calibri"/>
        </w:rPr>
        <w:t>3) Proposed Faculty/School/Department</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4957"/>
        <w:gridCol w:w="5833"/>
      </w:tblGrid>
      <w:tr w:rsidR="00B753E2" w:rsidRPr="00794954" w14:paraId="2DA2AF2D" w14:textId="77777777" w:rsidTr="005C62E4">
        <w:tc>
          <w:tcPr>
            <w:tcW w:w="4957" w:type="dxa"/>
            <w:tcBorders>
              <w:right w:val="single" w:sz="4" w:space="0" w:color="D9D9D9" w:themeColor="background1" w:themeShade="D9"/>
            </w:tcBorders>
            <w:vAlign w:val="center"/>
          </w:tcPr>
          <w:p w14:paraId="3B099659" w14:textId="77777777" w:rsidR="00B753E2" w:rsidRPr="00794954" w:rsidRDefault="00B753E2" w:rsidP="005C62E4">
            <w:pPr>
              <w:pStyle w:val="Labels"/>
              <w:rPr>
                <w:rFonts w:ascii="Calibri" w:hAnsi="Calibri" w:cs="Calibri"/>
                <w:sz w:val="22"/>
              </w:rPr>
            </w:pPr>
            <w:r w:rsidRPr="00794954">
              <w:rPr>
                <w:rFonts w:ascii="Calibri" w:hAnsi="Calibri" w:cs="Calibri"/>
                <w:sz w:val="22"/>
              </w:rPr>
              <w:t>Faculty (select from drop-down list)</w:t>
            </w:r>
          </w:p>
        </w:tc>
        <w:sdt>
          <w:sdtPr>
            <w:rPr>
              <w:rFonts w:ascii="Calibri" w:hAnsi="Calibri" w:cs="Calibri"/>
            </w:rPr>
            <w:alias w:val="Faculty"/>
            <w:tag w:val="Faculty"/>
            <w:id w:val="-1877691910"/>
            <w:placeholder>
              <w:docPart w:val="0A61A64DA2AC4BE1B82E7467FE925ABF"/>
            </w:placeholder>
            <w:showingPlcHdr/>
            <w:dropDownList>
              <w:listItem w:value="Choose a Faculty"/>
              <w:listItem w:displayText="Faculty of Arts" w:value="Faculty of Arts"/>
              <w:listItem w:displayText="Faculty of Medicine, Health and Human Sciences" w:value="Faculty of Medicine, Health and Human Sciences"/>
              <w:listItem w:displayText="Faculty of Science and Engineering" w:value="Faculty of Science and Engineering"/>
              <w:listItem w:displayText="Macquarie Business School" w:value="Macquarie Business School"/>
            </w:dropDownList>
          </w:sdtPr>
          <w:sdtEndPr/>
          <w:sdtContent>
            <w:tc>
              <w:tcPr>
                <w:tcW w:w="5833" w:type="dxa"/>
                <w:tcBorders>
                  <w:left w:val="single" w:sz="4" w:space="0" w:color="D9D9D9" w:themeColor="background1" w:themeShade="D9"/>
                </w:tcBorders>
                <w:shd w:val="clear" w:color="auto" w:fill="FFFFFF" w:themeFill="background1"/>
                <w:vAlign w:val="center"/>
              </w:tcPr>
              <w:p w14:paraId="79D9A52D" w14:textId="77777777" w:rsidR="00B753E2" w:rsidRPr="00794954" w:rsidRDefault="00B753E2" w:rsidP="005C62E4">
                <w:pPr>
                  <w:rPr>
                    <w:rFonts w:ascii="Calibri" w:hAnsi="Calibri" w:cs="Calibri"/>
                  </w:rPr>
                </w:pPr>
                <w:r w:rsidRPr="00794954">
                  <w:rPr>
                    <w:rStyle w:val="PlaceholderText"/>
                    <w:rFonts w:ascii="Calibri" w:hAnsi="Calibri" w:cs="Calibri"/>
                  </w:rPr>
                  <w:t>Choose an item.</w:t>
                </w:r>
              </w:p>
            </w:tc>
          </w:sdtContent>
        </w:sdt>
      </w:tr>
      <w:tr w:rsidR="00B753E2" w:rsidRPr="00794954" w14:paraId="27179241" w14:textId="77777777" w:rsidTr="005C62E4">
        <w:tc>
          <w:tcPr>
            <w:tcW w:w="4957" w:type="dxa"/>
            <w:tcBorders>
              <w:right w:val="single" w:sz="4" w:space="0" w:color="D9D9D9" w:themeColor="background1" w:themeShade="D9"/>
            </w:tcBorders>
            <w:vAlign w:val="center"/>
          </w:tcPr>
          <w:p w14:paraId="0B6EFE98" w14:textId="6B4ACF42" w:rsidR="00B753E2" w:rsidRPr="00794954" w:rsidRDefault="00B753E2" w:rsidP="005C62E4">
            <w:pPr>
              <w:pStyle w:val="Labels"/>
              <w:rPr>
                <w:rFonts w:ascii="Calibri" w:hAnsi="Calibri" w:cs="Calibri"/>
                <w:sz w:val="22"/>
              </w:rPr>
            </w:pPr>
            <w:r w:rsidRPr="00794954">
              <w:rPr>
                <w:rFonts w:ascii="Calibri" w:hAnsi="Calibri" w:cs="Calibri"/>
                <w:sz w:val="22"/>
              </w:rPr>
              <w:t>School</w:t>
            </w:r>
            <w:r w:rsidR="001065AD" w:rsidRPr="00794954">
              <w:rPr>
                <w:rFonts w:ascii="Calibri" w:hAnsi="Calibri" w:cs="Calibri"/>
                <w:sz w:val="22"/>
              </w:rPr>
              <w:t xml:space="preserve"> or </w:t>
            </w:r>
            <w:r w:rsidRPr="00794954">
              <w:rPr>
                <w:rFonts w:ascii="Calibri" w:hAnsi="Calibri" w:cs="Calibri"/>
                <w:sz w:val="22"/>
              </w:rPr>
              <w:t>Department</w:t>
            </w:r>
          </w:p>
        </w:tc>
        <w:tc>
          <w:tcPr>
            <w:tcW w:w="5833" w:type="dxa"/>
            <w:tcBorders>
              <w:left w:val="single" w:sz="4" w:space="0" w:color="D9D9D9" w:themeColor="background1" w:themeShade="D9"/>
            </w:tcBorders>
            <w:shd w:val="clear" w:color="auto" w:fill="FFFFFF" w:themeFill="background1"/>
            <w:vAlign w:val="center"/>
          </w:tcPr>
          <w:p w14:paraId="3C29B528" w14:textId="77777777" w:rsidR="00B753E2" w:rsidRPr="00794954" w:rsidRDefault="00B753E2" w:rsidP="005C62E4">
            <w:pPr>
              <w:rPr>
                <w:rFonts w:ascii="Calibri" w:hAnsi="Calibri" w:cs="Calibri"/>
              </w:rPr>
            </w:pPr>
          </w:p>
        </w:tc>
      </w:tr>
    </w:tbl>
    <w:p w14:paraId="788B83CE" w14:textId="634E588A" w:rsidR="00005DB6" w:rsidRPr="00794954" w:rsidRDefault="00CB4230" w:rsidP="00623F0E">
      <w:pPr>
        <w:pStyle w:val="Heading1"/>
        <w:tabs>
          <w:tab w:val="left" w:pos="6013"/>
        </w:tabs>
        <w:rPr>
          <w:rFonts w:ascii="Calibri" w:hAnsi="Calibri" w:cs="Calibri"/>
        </w:rPr>
      </w:pPr>
      <w:r w:rsidRPr="00794954">
        <w:rPr>
          <w:rFonts w:ascii="Calibri" w:hAnsi="Calibri" w:cs="Calibri"/>
        </w:rPr>
        <w:lastRenderedPageBreak/>
        <w:t>4</w:t>
      </w:r>
      <w:r w:rsidR="00623F0E" w:rsidRPr="00794954">
        <w:rPr>
          <w:rFonts w:ascii="Calibri" w:hAnsi="Calibri" w:cs="Calibri"/>
        </w:rPr>
        <w:t>) PhD details</w:t>
      </w:r>
    </w:p>
    <w:p w14:paraId="0C85A83B" w14:textId="043F9994" w:rsidR="00623F0E" w:rsidRPr="00794954" w:rsidRDefault="00DB2F12" w:rsidP="00623F0E">
      <w:pPr>
        <w:rPr>
          <w:rFonts w:ascii="Calibri" w:hAnsi="Calibri" w:cs="Calibri"/>
        </w:rPr>
      </w:pPr>
      <w:r w:rsidRPr="00794954">
        <w:rPr>
          <w:rFonts w:ascii="Calibri" w:hAnsi="Calibri" w:cs="Calibri"/>
        </w:rPr>
        <w:t>For the 202</w:t>
      </w:r>
      <w:r w:rsidR="00672942">
        <w:rPr>
          <w:rFonts w:ascii="Calibri" w:hAnsi="Calibri" w:cs="Calibri"/>
        </w:rPr>
        <w:t>5</w:t>
      </w:r>
      <w:r w:rsidRPr="00794954">
        <w:rPr>
          <w:rFonts w:ascii="Calibri" w:hAnsi="Calibri" w:cs="Calibri"/>
        </w:rPr>
        <w:t xml:space="preserve"> ARC Future Fellowship round, candidates will be required to have been awarded their PhD on or between 1 March 20</w:t>
      </w:r>
      <w:r w:rsidR="00672942">
        <w:rPr>
          <w:rFonts w:ascii="Calibri" w:hAnsi="Calibri" w:cs="Calibri"/>
        </w:rPr>
        <w:t>10</w:t>
      </w:r>
      <w:r w:rsidRPr="00794954">
        <w:rPr>
          <w:rFonts w:ascii="Calibri" w:hAnsi="Calibri" w:cs="Calibri"/>
        </w:rPr>
        <w:t xml:space="preserve"> and 1 March 20</w:t>
      </w:r>
      <w:r w:rsidR="00672942">
        <w:rPr>
          <w:rFonts w:ascii="Calibri" w:hAnsi="Calibri" w:cs="Calibri"/>
        </w:rPr>
        <w:t>20</w:t>
      </w:r>
      <w:r w:rsidRPr="00794954">
        <w:rPr>
          <w:rFonts w:ascii="Calibri" w:hAnsi="Calibri" w:cs="Calibri"/>
        </w:rPr>
        <w:t>, unless they have had periods of significant career interruption</w:t>
      </w:r>
      <w:r w:rsidR="00623F0E" w:rsidRPr="00794954">
        <w:rPr>
          <w:rFonts w:ascii="Calibri" w:hAnsi="Calibri" w:cs="Calibri"/>
        </w:rPr>
        <w:t>.</w:t>
      </w:r>
    </w:p>
    <w:p w14:paraId="57D724F8" w14:textId="159457BC" w:rsidR="00DB2F12" w:rsidRPr="00794954" w:rsidRDefault="00DB2F12" w:rsidP="00623F0E">
      <w:pPr>
        <w:rPr>
          <w:rFonts w:ascii="Calibri" w:hAnsi="Calibri" w:cs="Calibri"/>
        </w:rPr>
      </w:pPr>
      <w:r w:rsidRPr="00794954">
        <w:rPr>
          <w:rFonts w:ascii="Calibri" w:hAnsi="Calibri" w:cs="Calibri"/>
        </w:rPr>
        <w:t xml:space="preserve">When was your PhD awarded? i.e. the date </w:t>
      </w:r>
      <w:proofErr w:type="gramStart"/>
      <w:r w:rsidRPr="00794954">
        <w:rPr>
          <w:rFonts w:ascii="Calibri" w:hAnsi="Calibri" w:cs="Calibri"/>
        </w:rPr>
        <w:t>on</w:t>
      </w:r>
      <w:proofErr w:type="gramEnd"/>
      <w:r w:rsidRPr="00794954">
        <w:rPr>
          <w:rFonts w:ascii="Calibri" w:hAnsi="Calibri" w:cs="Calibri"/>
        </w:rPr>
        <w:t xml:space="preserve"> your </w:t>
      </w:r>
      <w:proofErr w:type="spellStart"/>
      <w:r w:rsidRPr="00794954">
        <w:rPr>
          <w:rFonts w:ascii="Calibri" w:hAnsi="Calibri" w:cs="Calibri"/>
        </w:rPr>
        <w:t>testamur</w:t>
      </w:r>
      <w:proofErr w:type="spellEnd"/>
      <w:r w:rsidRPr="00794954">
        <w:rPr>
          <w:rFonts w:ascii="Calibri" w:hAnsi="Calibri" w:cs="Calibri"/>
        </w:rPr>
        <w:t>.</w:t>
      </w:r>
    </w:p>
    <w:tbl>
      <w:tblPr>
        <w:tblW w:w="297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992"/>
        <w:gridCol w:w="992"/>
        <w:gridCol w:w="993"/>
      </w:tblGrid>
      <w:tr w:rsidR="00DB2F12" w:rsidRPr="00794954" w14:paraId="3E897B29" w14:textId="77777777" w:rsidTr="00B5008C">
        <w:trPr>
          <w:trHeight w:val="334"/>
        </w:trPr>
        <w:tc>
          <w:tcPr>
            <w:tcW w:w="992" w:type="dxa"/>
            <w:tcBorders>
              <w:left w:val="single" w:sz="4" w:space="0" w:color="D9D9D9" w:themeColor="background1" w:themeShade="D9"/>
            </w:tcBorders>
            <w:shd w:val="clear" w:color="auto" w:fill="FFFFFF" w:themeFill="background1"/>
            <w:vAlign w:val="center"/>
          </w:tcPr>
          <w:p w14:paraId="09385BF5" w14:textId="77777777" w:rsidR="00DB2F12" w:rsidRPr="00794954" w:rsidRDefault="00DB2F12" w:rsidP="006975D2">
            <w:pPr>
              <w:jc w:val="center"/>
              <w:rPr>
                <w:rFonts w:ascii="Calibri" w:hAnsi="Calibri" w:cs="Calibri"/>
              </w:rPr>
            </w:pPr>
          </w:p>
        </w:tc>
        <w:tc>
          <w:tcPr>
            <w:tcW w:w="992" w:type="dxa"/>
            <w:tcBorders>
              <w:left w:val="single" w:sz="4" w:space="0" w:color="D9D9D9" w:themeColor="background1" w:themeShade="D9"/>
            </w:tcBorders>
            <w:shd w:val="clear" w:color="auto" w:fill="FFFFFF" w:themeFill="background1"/>
            <w:vAlign w:val="center"/>
          </w:tcPr>
          <w:p w14:paraId="522C8282" w14:textId="77777777" w:rsidR="00DB2F12" w:rsidRPr="00794954" w:rsidRDefault="00DB2F12" w:rsidP="006975D2">
            <w:pPr>
              <w:jc w:val="center"/>
              <w:rPr>
                <w:rFonts w:ascii="Calibri" w:hAnsi="Calibri" w:cs="Calibri"/>
              </w:rPr>
            </w:pPr>
          </w:p>
        </w:tc>
        <w:tc>
          <w:tcPr>
            <w:tcW w:w="993" w:type="dxa"/>
            <w:tcBorders>
              <w:left w:val="single" w:sz="4" w:space="0" w:color="D9D9D9" w:themeColor="background1" w:themeShade="D9"/>
            </w:tcBorders>
            <w:shd w:val="clear" w:color="auto" w:fill="FFFFFF" w:themeFill="background1"/>
            <w:vAlign w:val="center"/>
          </w:tcPr>
          <w:p w14:paraId="4D6BE052" w14:textId="31E715B4" w:rsidR="00DB2F12" w:rsidRPr="00794954" w:rsidRDefault="00DB2F12" w:rsidP="006975D2">
            <w:pPr>
              <w:jc w:val="center"/>
              <w:rPr>
                <w:rFonts w:ascii="Calibri" w:hAnsi="Calibri" w:cs="Calibri"/>
              </w:rPr>
            </w:pPr>
          </w:p>
        </w:tc>
      </w:tr>
      <w:tr w:rsidR="00DB2F12" w:rsidRPr="00794954" w14:paraId="229F84A1" w14:textId="77777777" w:rsidTr="005B4E03">
        <w:tc>
          <w:tcPr>
            <w:tcW w:w="992" w:type="dxa"/>
            <w:tcBorders>
              <w:left w:val="single" w:sz="4" w:space="0" w:color="D9D9D9" w:themeColor="background1" w:themeShade="D9"/>
              <w:right w:val="single" w:sz="4" w:space="0" w:color="D9D9D9" w:themeColor="background1" w:themeShade="D9"/>
            </w:tcBorders>
            <w:shd w:val="clear" w:color="auto" w:fill="auto"/>
            <w:vAlign w:val="center"/>
          </w:tcPr>
          <w:p w14:paraId="568DCE4E" w14:textId="3593471E" w:rsidR="00DB2F12" w:rsidRPr="00794954" w:rsidRDefault="00DB2F12" w:rsidP="00DB2F12">
            <w:pPr>
              <w:jc w:val="center"/>
              <w:rPr>
                <w:rFonts w:ascii="Calibri" w:hAnsi="Calibri" w:cs="Calibri"/>
              </w:rPr>
            </w:pPr>
            <w:r w:rsidRPr="00794954">
              <w:rPr>
                <w:rFonts w:ascii="Calibri" w:hAnsi="Calibri" w:cs="Calibri"/>
              </w:rPr>
              <w:t>DD</w:t>
            </w:r>
          </w:p>
        </w:tc>
        <w:tc>
          <w:tcPr>
            <w:tcW w:w="992" w:type="dxa"/>
            <w:tcBorders>
              <w:left w:val="single" w:sz="4" w:space="0" w:color="D9D9D9" w:themeColor="background1" w:themeShade="D9"/>
              <w:right w:val="single" w:sz="4" w:space="0" w:color="D9D9D9" w:themeColor="background1" w:themeShade="D9"/>
            </w:tcBorders>
            <w:shd w:val="clear" w:color="auto" w:fill="auto"/>
            <w:vAlign w:val="center"/>
          </w:tcPr>
          <w:p w14:paraId="193072D6" w14:textId="495FF226" w:rsidR="00DB2F12" w:rsidRPr="00794954" w:rsidRDefault="00DB2F12" w:rsidP="00DB2F12">
            <w:pPr>
              <w:jc w:val="center"/>
              <w:rPr>
                <w:rFonts w:ascii="Calibri" w:hAnsi="Calibri" w:cs="Calibri"/>
              </w:rPr>
            </w:pPr>
            <w:r w:rsidRPr="00794954">
              <w:rPr>
                <w:rFonts w:ascii="Calibri" w:hAnsi="Calibri" w:cs="Calibri"/>
              </w:rPr>
              <w:t>MM</w:t>
            </w:r>
          </w:p>
        </w:tc>
        <w:tc>
          <w:tcPr>
            <w:tcW w:w="993" w:type="dxa"/>
            <w:tcBorders>
              <w:left w:val="single" w:sz="4" w:space="0" w:color="D9D9D9" w:themeColor="background1" w:themeShade="D9"/>
            </w:tcBorders>
            <w:shd w:val="clear" w:color="auto" w:fill="auto"/>
            <w:vAlign w:val="center"/>
          </w:tcPr>
          <w:p w14:paraId="722F7B71" w14:textId="56C6C10A" w:rsidR="00DB2F12" w:rsidRPr="00794954" w:rsidRDefault="00DB2F12" w:rsidP="00DB2F12">
            <w:pPr>
              <w:jc w:val="center"/>
              <w:rPr>
                <w:rFonts w:ascii="Calibri" w:hAnsi="Calibri" w:cs="Calibri"/>
              </w:rPr>
            </w:pPr>
            <w:r w:rsidRPr="00794954">
              <w:rPr>
                <w:rFonts w:ascii="Calibri" w:hAnsi="Calibri" w:cs="Calibri"/>
              </w:rPr>
              <w:t>YYYY</w:t>
            </w:r>
          </w:p>
        </w:tc>
      </w:tr>
    </w:tbl>
    <w:p w14:paraId="4C5C2A70" w14:textId="5CBC3A47" w:rsidR="009D3BDA" w:rsidRPr="00794954" w:rsidRDefault="00136378" w:rsidP="00005DB6">
      <w:pPr>
        <w:pStyle w:val="Heading1"/>
        <w:rPr>
          <w:rFonts w:ascii="Calibri" w:hAnsi="Calibri" w:cs="Calibri"/>
        </w:rPr>
      </w:pPr>
      <w:r w:rsidRPr="00794954">
        <w:rPr>
          <w:rFonts w:ascii="Calibri" w:hAnsi="Calibri" w:cs="Calibri"/>
        </w:rPr>
        <w:t>5</w:t>
      </w:r>
      <w:r w:rsidR="007600CE" w:rsidRPr="00794954">
        <w:rPr>
          <w:rFonts w:ascii="Calibri" w:hAnsi="Calibri" w:cs="Calibri"/>
        </w:rPr>
        <w:t>) Career interruptions</w:t>
      </w:r>
    </w:p>
    <w:p w14:paraId="6DB1145E" w14:textId="06CEF381" w:rsidR="007600CE" w:rsidRPr="00794954" w:rsidRDefault="007600CE" w:rsidP="007600CE">
      <w:pPr>
        <w:rPr>
          <w:rFonts w:ascii="Calibri" w:hAnsi="Calibri" w:cs="Calibri"/>
        </w:rPr>
      </w:pPr>
      <w:r w:rsidRPr="00794954">
        <w:rPr>
          <w:rFonts w:ascii="Calibri" w:hAnsi="Calibri" w:cs="Calibri"/>
        </w:rPr>
        <w:t xml:space="preserve">If applicable, provide details of career interruptions which have affected your track record. See the eligibility exemption request form for eligible types of career interruptions: </w:t>
      </w:r>
      <w:hyperlink r:id="rId13" w:history="1">
        <w:r w:rsidR="001E5F3C" w:rsidRPr="00794954">
          <w:rPr>
            <w:rStyle w:val="Hyperlink"/>
            <w:rFonts w:ascii="Calibri" w:hAnsi="Calibri" w:cs="Calibri"/>
          </w:rPr>
          <w:t>https://goto.mq.edu.au/arc-eligibility-exemption-request-form</w:t>
        </w:r>
      </w:hyperlink>
      <w:r w:rsidRPr="00794954">
        <w:rPr>
          <w:rFonts w:ascii="Calibri" w:hAnsi="Calibri" w:cs="Calibri"/>
        </w:rPr>
        <w:t>). Please calculate the total time length of the interruption (e.g. “Since the award of my PhD I have experienced a total of 6 months 5 days interruption”).</w:t>
      </w:r>
    </w:p>
    <w:p w14:paraId="510558EF" w14:textId="57161CF1" w:rsidR="007600CE" w:rsidRPr="00794954" w:rsidRDefault="007600CE" w:rsidP="007600CE">
      <w:pPr>
        <w:rPr>
          <w:rFonts w:ascii="Calibri" w:hAnsi="Calibri" w:cs="Calibri"/>
        </w:rPr>
      </w:pPr>
      <w:r w:rsidRPr="00794954">
        <w:rPr>
          <w:rFonts w:ascii="Calibri" w:hAnsi="Calibri" w:cs="Calibri"/>
        </w:rPr>
        <w:t>If you have no career interruptions, leave this blank.</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7600CE" w:rsidRPr="00794954" w14:paraId="07814068" w14:textId="77777777" w:rsidTr="00F25BF7">
        <w:tc>
          <w:tcPr>
            <w:tcW w:w="10910" w:type="dxa"/>
            <w:shd w:val="clear" w:color="auto" w:fill="FFFFFF" w:themeFill="background1"/>
          </w:tcPr>
          <w:p w14:paraId="160F6AE4" w14:textId="77777777" w:rsidR="007600CE" w:rsidRPr="00794954" w:rsidRDefault="007600CE" w:rsidP="00286DC9">
            <w:pPr>
              <w:rPr>
                <w:rFonts w:ascii="Calibri" w:hAnsi="Calibri" w:cs="Calibri"/>
              </w:rPr>
            </w:pPr>
          </w:p>
          <w:p w14:paraId="6F7C1D69" w14:textId="4E68659F" w:rsidR="007600CE" w:rsidRPr="00794954" w:rsidRDefault="007600CE" w:rsidP="00286DC9">
            <w:pPr>
              <w:rPr>
                <w:rFonts w:ascii="Calibri" w:hAnsi="Calibri" w:cs="Calibri"/>
              </w:rPr>
            </w:pPr>
          </w:p>
        </w:tc>
      </w:tr>
    </w:tbl>
    <w:p w14:paraId="57824BF2" w14:textId="73A52281" w:rsidR="003B1107" w:rsidRPr="00794954" w:rsidRDefault="00A600D4" w:rsidP="003B1107">
      <w:pPr>
        <w:pStyle w:val="Heading1"/>
        <w:rPr>
          <w:rFonts w:ascii="Calibri" w:hAnsi="Calibri" w:cs="Calibri"/>
        </w:rPr>
      </w:pPr>
      <w:r w:rsidRPr="00794954">
        <w:rPr>
          <w:rFonts w:ascii="Calibri" w:hAnsi="Calibri" w:cs="Calibri"/>
        </w:rPr>
        <w:t>6</w:t>
      </w:r>
      <w:r w:rsidR="003B1107" w:rsidRPr="00794954">
        <w:rPr>
          <w:rFonts w:ascii="Calibri" w:hAnsi="Calibri" w:cs="Calibri"/>
        </w:rPr>
        <w:t xml:space="preserve">) Previous </w:t>
      </w:r>
      <w:r w:rsidRPr="00794954">
        <w:rPr>
          <w:rFonts w:ascii="Calibri" w:hAnsi="Calibri" w:cs="Calibri"/>
        </w:rPr>
        <w:t>Future Fellowship</w:t>
      </w:r>
      <w:r w:rsidR="003B1107" w:rsidRPr="00794954">
        <w:rPr>
          <w:rFonts w:ascii="Calibri" w:hAnsi="Calibri" w:cs="Calibri"/>
        </w:rPr>
        <w:t xml:space="preserve"> submissions</w:t>
      </w:r>
    </w:p>
    <w:p w14:paraId="7C10A45D" w14:textId="44E2C58D" w:rsidR="003738C6" w:rsidRPr="00794954" w:rsidRDefault="003B1107" w:rsidP="003B1107">
      <w:pPr>
        <w:rPr>
          <w:rFonts w:ascii="Calibri" w:hAnsi="Calibri" w:cs="Calibri"/>
        </w:rPr>
      </w:pPr>
      <w:r w:rsidRPr="00794954">
        <w:rPr>
          <w:rFonts w:ascii="Calibri" w:hAnsi="Calibri" w:cs="Calibri"/>
        </w:rPr>
        <w:t xml:space="preserve">How many times have you previously applied for a </w:t>
      </w:r>
      <w:r w:rsidR="00C44938" w:rsidRPr="00794954">
        <w:rPr>
          <w:rFonts w:ascii="Calibri" w:hAnsi="Calibri" w:cs="Calibri"/>
        </w:rPr>
        <w:t>Future Fellowship</w:t>
      </w:r>
      <w:r w:rsidRPr="00794954">
        <w:rPr>
          <w:rFonts w:ascii="Calibri" w:hAnsi="Calibri" w:cs="Calibri"/>
        </w:rPr>
        <w:t>?</w:t>
      </w:r>
    </w:p>
    <w:p w14:paraId="65691CF1" w14:textId="0E05BB0F" w:rsidR="003B1107" w:rsidRPr="00794954" w:rsidRDefault="003B1107" w:rsidP="003B1107">
      <w:pPr>
        <w:rPr>
          <w:rFonts w:ascii="Calibri" w:hAnsi="Calibri" w:cs="Calibri"/>
        </w:rPr>
      </w:pPr>
      <w:r w:rsidRPr="00794954">
        <w:rPr>
          <w:rFonts w:ascii="Calibri" w:hAnsi="Calibri" w:cs="Calibri"/>
        </w:rPr>
        <w:t xml:space="preserve">Note: </w:t>
      </w:r>
      <w:r w:rsidR="00C44938" w:rsidRPr="00794954">
        <w:rPr>
          <w:rFonts w:ascii="Calibri" w:hAnsi="Calibri" w:cs="Calibri"/>
        </w:rPr>
        <w:t>a researcher may only apply for a Future Fellowship 3 times over the period in which they are eligible</w:t>
      </w:r>
    </w:p>
    <w:tbl>
      <w:tblPr>
        <w:tblW w:w="509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600" w:firstRow="0" w:lastRow="0" w:firstColumn="0" w:lastColumn="0" w:noHBand="1" w:noVBand="1"/>
      </w:tblPr>
      <w:tblGrid>
        <w:gridCol w:w="1696"/>
        <w:gridCol w:w="1701"/>
        <w:gridCol w:w="1701"/>
      </w:tblGrid>
      <w:tr w:rsidR="005933E4" w:rsidRPr="00794954" w14:paraId="38A177F7" w14:textId="77777777" w:rsidTr="005933E4">
        <w:tc>
          <w:tcPr>
            <w:tcW w:w="1696" w:type="dxa"/>
            <w:tcBorders>
              <w:right w:val="single" w:sz="4" w:space="0" w:color="D9D9D9" w:themeColor="background1" w:themeShade="D9"/>
            </w:tcBorders>
            <w:shd w:val="clear" w:color="auto" w:fill="FFFFFF" w:themeFill="background1"/>
            <w:vAlign w:val="center"/>
          </w:tcPr>
          <w:p w14:paraId="68AFD002" w14:textId="70E22B87" w:rsidR="005933E4" w:rsidRPr="00794954" w:rsidRDefault="005933E4" w:rsidP="005933E4">
            <w:pPr>
              <w:jc w:val="center"/>
              <w:rPr>
                <w:rFonts w:ascii="Calibri" w:hAnsi="Calibri" w:cs="Calibri"/>
              </w:rPr>
            </w:pPr>
            <w:r w:rsidRPr="00794954">
              <w:rPr>
                <w:rFonts w:ascii="Calibri" w:hAnsi="Calibri" w:cs="Calibri"/>
              </w:rPr>
              <w:t xml:space="preserve">0 </w:t>
            </w:r>
            <w:sdt>
              <w:sdtPr>
                <w:rPr>
                  <w:rFonts w:ascii="Calibri" w:hAnsi="Calibri" w:cs="Calibri"/>
                </w:rPr>
                <w:id w:val="354242374"/>
                <w14:checkbox>
                  <w14:checked w14:val="0"/>
                  <w14:checkedState w14:val="2612" w14:font="MS Gothic"/>
                  <w14:uncheckedState w14:val="2610" w14:font="MS Gothic"/>
                </w14:checkbox>
              </w:sdtPr>
              <w:sdtEndPr/>
              <w:sdtContent>
                <w:r w:rsidRPr="00794954">
                  <w:rPr>
                    <w:rFonts w:ascii="Segoe UI Symbol" w:eastAsia="MS Gothic" w:hAnsi="Segoe UI Symbol" w:cs="Segoe UI Symbol"/>
                  </w:rPr>
                  <w:t>☐</w:t>
                </w:r>
              </w:sdtContent>
            </w:sdt>
          </w:p>
        </w:tc>
        <w:tc>
          <w:tcPr>
            <w:tcW w:w="1701" w:type="dxa"/>
            <w:shd w:val="clear" w:color="auto" w:fill="FFFFFF" w:themeFill="background1"/>
            <w:vAlign w:val="center"/>
          </w:tcPr>
          <w:p w14:paraId="14887331" w14:textId="727087A5" w:rsidR="005933E4" w:rsidRPr="00794954" w:rsidRDefault="005933E4" w:rsidP="005933E4">
            <w:pPr>
              <w:jc w:val="center"/>
              <w:rPr>
                <w:rFonts w:ascii="Calibri" w:hAnsi="Calibri" w:cs="Calibri"/>
              </w:rPr>
            </w:pPr>
            <w:r w:rsidRPr="00794954">
              <w:rPr>
                <w:rFonts w:ascii="Calibri" w:hAnsi="Calibri" w:cs="Calibri"/>
              </w:rPr>
              <w:t xml:space="preserve">1 </w:t>
            </w:r>
            <w:sdt>
              <w:sdtPr>
                <w:rPr>
                  <w:rFonts w:ascii="Calibri" w:hAnsi="Calibri" w:cs="Calibri"/>
                </w:rPr>
                <w:id w:val="-10603222"/>
                <w14:checkbox>
                  <w14:checked w14:val="0"/>
                  <w14:checkedState w14:val="2612" w14:font="MS Gothic"/>
                  <w14:uncheckedState w14:val="2610" w14:font="MS Gothic"/>
                </w14:checkbox>
              </w:sdtPr>
              <w:sdtEndPr/>
              <w:sdtContent>
                <w:r w:rsidRPr="00794954">
                  <w:rPr>
                    <w:rFonts w:ascii="Segoe UI Symbol" w:eastAsia="MS Gothic" w:hAnsi="Segoe UI Symbol" w:cs="Segoe UI Symbol"/>
                  </w:rPr>
                  <w:t>☐</w:t>
                </w:r>
              </w:sdtContent>
            </w:sdt>
          </w:p>
        </w:tc>
        <w:tc>
          <w:tcPr>
            <w:tcW w:w="1701" w:type="dxa"/>
            <w:tcBorders>
              <w:left w:val="single" w:sz="4" w:space="0" w:color="D9D9D9" w:themeColor="background1" w:themeShade="D9"/>
            </w:tcBorders>
            <w:shd w:val="clear" w:color="auto" w:fill="FFFFFF" w:themeFill="background1"/>
            <w:vAlign w:val="center"/>
          </w:tcPr>
          <w:p w14:paraId="4D470541" w14:textId="2FEAC0B7" w:rsidR="005933E4" w:rsidRPr="00794954" w:rsidRDefault="005933E4" w:rsidP="005933E4">
            <w:pPr>
              <w:jc w:val="center"/>
              <w:rPr>
                <w:rFonts w:ascii="Calibri" w:hAnsi="Calibri" w:cs="Calibri"/>
              </w:rPr>
            </w:pPr>
            <w:r w:rsidRPr="00794954">
              <w:rPr>
                <w:rFonts w:ascii="Calibri" w:hAnsi="Calibri" w:cs="Calibri"/>
              </w:rPr>
              <w:t xml:space="preserve">2 </w:t>
            </w:r>
            <w:sdt>
              <w:sdtPr>
                <w:rPr>
                  <w:rFonts w:ascii="Calibri" w:hAnsi="Calibri" w:cs="Calibri"/>
                </w:rPr>
                <w:id w:val="1845589802"/>
                <w14:checkbox>
                  <w14:checked w14:val="0"/>
                  <w14:checkedState w14:val="2612" w14:font="MS Gothic"/>
                  <w14:uncheckedState w14:val="2610" w14:font="MS Gothic"/>
                </w14:checkbox>
              </w:sdtPr>
              <w:sdtEndPr/>
              <w:sdtContent>
                <w:r w:rsidRPr="00794954">
                  <w:rPr>
                    <w:rFonts w:ascii="Segoe UI Symbol" w:eastAsia="MS Gothic" w:hAnsi="Segoe UI Symbol" w:cs="Segoe UI Symbol"/>
                  </w:rPr>
                  <w:t>☐</w:t>
                </w:r>
              </w:sdtContent>
            </w:sdt>
          </w:p>
        </w:tc>
      </w:tr>
    </w:tbl>
    <w:p w14:paraId="60866706" w14:textId="02644D36" w:rsidR="00D57079" w:rsidRPr="00794954" w:rsidRDefault="00D57079" w:rsidP="00D57079">
      <w:pPr>
        <w:pStyle w:val="Heading1"/>
        <w:rPr>
          <w:rFonts w:ascii="Calibri" w:hAnsi="Calibri" w:cs="Calibri"/>
        </w:rPr>
      </w:pPr>
      <w:r w:rsidRPr="00794954">
        <w:rPr>
          <w:rFonts w:ascii="Calibri" w:hAnsi="Calibri" w:cs="Calibri"/>
        </w:rPr>
        <w:t>7) Future Fellowship salary level</w:t>
      </w:r>
    </w:p>
    <w:p w14:paraId="1F2B4745" w14:textId="6599BCB0" w:rsidR="00D57079" w:rsidRPr="00794954" w:rsidRDefault="00ED166D" w:rsidP="00D57079">
      <w:pPr>
        <w:rPr>
          <w:rFonts w:ascii="Calibri" w:hAnsi="Calibri" w:cs="Calibri"/>
        </w:rPr>
      </w:pPr>
      <w:r w:rsidRPr="00794954">
        <w:rPr>
          <w:rFonts w:ascii="Calibri" w:hAnsi="Calibri" w:cs="Calibri"/>
        </w:rPr>
        <w:t>A Future Fellowship salary can be requested at one of three levels based on your academic level at the time of application submission. What will be your academic level (and associated Future Fellowship Salary Level) on the 202</w:t>
      </w:r>
      <w:r w:rsidR="00704C10">
        <w:rPr>
          <w:rFonts w:ascii="Calibri" w:hAnsi="Calibri" w:cs="Calibri"/>
        </w:rPr>
        <w:t>5</w:t>
      </w:r>
      <w:r w:rsidRPr="00794954">
        <w:rPr>
          <w:rFonts w:ascii="Calibri" w:hAnsi="Calibri" w:cs="Calibri"/>
        </w:rPr>
        <w:t xml:space="preserve"> Future Fellowship submission date (</w:t>
      </w:r>
      <w:r w:rsidR="00E37839">
        <w:rPr>
          <w:rFonts w:ascii="Calibri" w:hAnsi="Calibri" w:cs="Calibri"/>
        </w:rPr>
        <w:t>expected to be</w:t>
      </w:r>
      <w:r w:rsidR="006D2758">
        <w:rPr>
          <w:rFonts w:ascii="Calibri" w:hAnsi="Calibri" w:cs="Calibri"/>
        </w:rPr>
        <w:t xml:space="preserve"> </w:t>
      </w:r>
      <w:r w:rsidR="006D2758" w:rsidRPr="006D2758">
        <w:rPr>
          <w:rFonts w:ascii="Calibri" w:hAnsi="Calibri" w:cs="Calibri"/>
        </w:rPr>
        <w:t>about</w:t>
      </w:r>
      <w:r w:rsidR="00A51D0D" w:rsidRPr="006D2758">
        <w:rPr>
          <w:rFonts w:ascii="Calibri" w:hAnsi="Calibri" w:cs="Calibri"/>
        </w:rPr>
        <w:t xml:space="preserve"> </w:t>
      </w:r>
      <w:r w:rsidR="00211989" w:rsidRPr="006D2758">
        <w:rPr>
          <w:rFonts w:ascii="Calibri" w:hAnsi="Calibri" w:cs="Calibri"/>
        </w:rPr>
        <w:t>2</w:t>
      </w:r>
      <w:r w:rsidR="00704C10" w:rsidRPr="006D2758">
        <w:rPr>
          <w:rFonts w:ascii="Calibri" w:hAnsi="Calibri" w:cs="Calibri"/>
        </w:rPr>
        <w:t>1</w:t>
      </w:r>
      <w:r w:rsidR="00211989" w:rsidRPr="006D2758">
        <w:rPr>
          <w:rFonts w:ascii="Calibri" w:hAnsi="Calibri" w:cs="Calibri"/>
        </w:rPr>
        <w:t xml:space="preserve"> November</w:t>
      </w:r>
      <w:r w:rsidR="00A51D0D" w:rsidRPr="006D2758">
        <w:rPr>
          <w:rFonts w:ascii="Calibri" w:hAnsi="Calibri" w:cs="Calibri"/>
        </w:rPr>
        <w:t xml:space="preserve"> 202</w:t>
      </w:r>
      <w:r w:rsidR="00704C10" w:rsidRPr="006D2758">
        <w:rPr>
          <w:rFonts w:ascii="Calibri" w:hAnsi="Calibri" w:cs="Calibri"/>
        </w:rPr>
        <w:t>4</w:t>
      </w:r>
      <w:r w:rsidRPr="006D2758">
        <w:rPr>
          <w:rFonts w:ascii="Calibri" w:hAnsi="Calibri" w:cs="Calibri"/>
        </w:rPr>
        <w:t>)?</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846"/>
        <w:gridCol w:w="850"/>
        <w:gridCol w:w="9214"/>
      </w:tblGrid>
      <w:tr w:rsidR="00ED166D" w:rsidRPr="00794954" w14:paraId="077A89EB" w14:textId="77777777" w:rsidTr="00B227CB">
        <w:trPr>
          <w:trHeight w:val="70"/>
        </w:trPr>
        <w:sdt>
          <w:sdtPr>
            <w:rPr>
              <w:rFonts w:ascii="Calibri" w:hAnsi="Calibri" w:cs="Calibri"/>
            </w:rPr>
            <w:id w:val="1806585624"/>
            <w14:checkbox>
              <w14:checked w14:val="0"/>
              <w14:checkedState w14:val="2612" w14:font="MS Gothic"/>
              <w14:uncheckedState w14:val="2610" w14:font="MS Gothic"/>
            </w14:checkbox>
          </w:sdtPr>
          <w:sdtEndPr/>
          <w:sdtContent>
            <w:tc>
              <w:tcPr>
                <w:tcW w:w="846" w:type="dxa"/>
                <w:tcBorders>
                  <w:right w:val="single" w:sz="4" w:space="0" w:color="D9D9D9" w:themeColor="background1" w:themeShade="D9"/>
                </w:tcBorders>
                <w:shd w:val="clear" w:color="auto" w:fill="FFFFFF" w:themeFill="background1"/>
                <w:vAlign w:val="center"/>
              </w:tcPr>
              <w:p w14:paraId="6EC41189" w14:textId="1A9D2299" w:rsidR="00ED166D" w:rsidRPr="00794954" w:rsidRDefault="005B4E03" w:rsidP="00ED166D">
                <w:pPr>
                  <w:jc w:val="center"/>
                  <w:rPr>
                    <w:rFonts w:ascii="Calibri" w:hAnsi="Calibri" w:cs="Calibri"/>
                  </w:rPr>
                </w:pPr>
                <w:r>
                  <w:rPr>
                    <w:rFonts w:ascii="MS Gothic" w:eastAsia="MS Gothic" w:hAnsi="MS Gothic" w:cs="Calibri" w:hint="eastAsia"/>
                  </w:rPr>
                  <w:t>☐</w:t>
                </w:r>
              </w:p>
            </w:tc>
          </w:sdtContent>
        </w:sdt>
        <w:tc>
          <w:tcPr>
            <w:tcW w:w="10064" w:type="dxa"/>
            <w:gridSpan w:val="2"/>
            <w:tcBorders>
              <w:left w:val="single" w:sz="4" w:space="0" w:color="D9D9D9" w:themeColor="background1" w:themeShade="D9"/>
            </w:tcBorders>
            <w:shd w:val="clear" w:color="auto" w:fill="auto"/>
            <w:vAlign w:val="center"/>
          </w:tcPr>
          <w:p w14:paraId="2037606A" w14:textId="41669C64" w:rsidR="00ED166D" w:rsidRPr="00794954" w:rsidRDefault="00ED166D" w:rsidP="00ED166D">
            <w:pPr>
              <w:rPr>
                <w:rFonts w:ascii="Calibri" w:hAnsi="Calibri" w:cs="Calibri"/>
              </w:rPr>
            </w:pPr>
            <w:r w:rsidRPr="00794954">
              <w:rPr>
                <w:rFonts w:ascii="Calibri" w:hAnsi="Calibri" w:cs="Calibri"/>
              </w:rPr>
              <w:t>Academic Level A or B – Level 1 Future Fellowship</w:t>
            </w:r>
          </w:p>
        </w:tc>
      </w:tr>
      <w:tr w:rsidR="00ED166D" w:rsidRPr="00794954" w14:paraId="72F7EADD" w14:textId="77777777" w:rsidTr="00B227CB">
        <w:trPr>
          <w:trHeight w:val="69"/>
        </w:trPr>
        <w:sdt>
          <w:sdtPr>
            <w:rPr>
              <w:rFonts w:ascii="Calibri" w:hAnsi="Calibri" w:cs="Calibri"/>
            </w:rPr>
            <w:id w:val="-1892725587"/>
            <w14:checkbox>
              <w14:checked w14:val="0"/>
              <w14:checkedState w14:val="2612" w14:font="MS Gothic"/>
              <w14:uncheckedState w14:val="2610" w14:font="MS Gothic"/>
            </w14:checkbox>
          </w:sdtPr>
          <w:sdtEndPr/>
          <w:sdtContent>
            <w:tc>
              <w:tcPr>
                <w:tcW w:w="846" w:type="dxa"/>
                <w:tcBorders>
                  <w:right w:val="single" w:sz="4" w:space="0" w:color="D9D9D9" w:themeColor="background1" w:themeShade="D9"/>
                </w:tcBorders>
                <w:shd w:val="clear" w:color="auto" w:fill="FFFFFF" w:themeFill="background1"/>
                <w:vAlign w:val="center"/>
              </w:tcPr>
              <w:p w14:paraId="5971CD81" w14:textId="7608406F" w:rsidR="00ED166D" w:rsidRPr="00794954" w:rsidRDefault="00ED166D" w:rsidP="00ED166D">
                <w:pPr>
                  <w:jc w:val="center"/>
                  <w:rPr>
                    <w:rFonts w:ascii="Calibri" w:hAnsi="Calibri" w:cs="Calibri"/>
                  </w:rPr>
                </w:pPr>
                <w:r w:rsidRPr="00794954">
                  <w:rPr>
                    <w:rFonts w:ascii="Segoe UI Symbol" w:eastAsia="MS Gothic" w:hAnsi="Segoe UI Symbol" w:cs="Segoe UI Symbol"/>
                  </w:rPr>
                  <w:t>☐</w:t>
                </w:r>
              </w:p>
            </w:tc>
          </w:sdtContent>
        </w:sdt>
        <w:tc>
          <w:tcPr>
            <w:tcW w:w="10064" w:type="dxa"/>
            <w:gridSpan w:val="2"/>
            <w:tcBorders>
              <w:left w:val="single" w:sz="4" w:space="0" w:color="D9D9D9" w:themeColor="background1" w:themeShade="D9"/>
            </w:tcBorders>
            <w:shd w:val="clear" w:color="auto" w:fill="auto"/>
            <w:vAlign w:val="center"/>
          </w:tcPr>
          <w:p w14:paraId="3BA6397B" w14:textId="0F4680DD" w:rsidR="00ED166D" w:rsidRPr="00794954" w:rsidRDefault="00ED166D" w:rsidP="00ED166D">
            <w:pPr>
              <w:rPr>
                <w:rFonts w:ascii="Calibri" w:hAnsi="Calibri" w:cs="Calibri"/>
              </w:rPr>
            </w:pPr>
            <w:r w:rsidRPr="00794954">
              <w:rPr>
                <w:rFonts w:ascii="Calibri" w:hAnsi="Calibri" w:cs="Calibri"/>
              </w:rPr>
              <w:t>Academic Level C – Level 2 Future Fellowship</w:t>
            </w:r>
          </w:p>
        </w:tc>
      </w:tr>
      <w:tr w:rsidR="00ED166D" w:rsidRPr="00794954" w14:paraId="33338A63" w14:textId="77777777" w:rsidTr="00B227CB">
        <w:trPr>
          <w:trHeight w:val="69"/>
        </w:trPr>
        <w:sdt>
          <w:sdtPr>
            <w:rPr>
              <w:rFonts w:ascii="Calibri" w:hAnsi="Calibri" w:cs="Calibri"/>
            </w:rPr>
            <w:id w:val="-515921759"/>
            <w14:checkbox>
              <w14:checked w14:val="0"/>
              <w14:checkedState w14:val="2612" w14:font="MS Gothic"/>
              <w14:uncheckedState w14:val="2610" w14:font="MS Gothic"/>
            </w14:checkbox>
          </w:sdtPr>
          <w:sdtEndPr/>
          <w:sdtContent>
            <w:tc>
              <w:tcPr>
                <w:tcW w:w="846" w:type="dxa"/>
                <w:tcBorders>
                  <w:right w:val="single" w:sz="4" w:space="0" w:color="D9D9D9" w:themeColor="background1" w:themeShade="D9"/>
                </w:tcBorders>
                <w:shd w:val="clear" w:color="auto" w:fill="FFFFFF" w:themeFill="background1"/>
                <w:vAlign w:val="center"/>
              </w:tcPr>
              <w:p w14:paraId="1C4D37D4" w14:textId="41C6EFD4" w:rsidR="00ED166D" w:rsidRPr="00794954" w:rsidRDefault="00ED166D" w:rsidP="00ED166D">
                <w:pPr>
                  <w:jc w:val="center"/>
                  <w:rPr>
                    <w:rFonts w:ascii="Calibri" w:hAnsi="Calibri" w:cs="Calibri"/>
                  </w:rPr>
                </w:pPr>
                <w:r w:rsidRPr="00794954">
                  <w:rPr>
                    <w:rFonts w:ascii="Segoe UI Symbol" w:eastAsia="MS Gothic" w:hAnsi="Segoe UI Symbol" w:cs="Segoe UI Symbol"/>
                  </w:rPr>
                  <w:t>☐</w:t>
                </w:r>
              </w:p>
            </w:tc>
          </w:sdtContent>
        </w:sdt>
        <w:tc>
          <w:tcPr>
            <w:tcW w:w="10064" w:type="dxa"/>
            <w:gridSpan w:val="2"/>
            <w:tcBorders>
              <w:left w:val="single" w:sz="4" w:space="0" w:color="D9D9D9" w:themeColor="background1" w:themeShade="D9"/>
            </w:tcBorders>
            <w:shd w:val="clear" w:color="auto" w:fill="auto"/>
            <w:vAlign w:val="center"/>
          </w:tcPr>
          <w:p w14:paraId="2BFA0F8E" w14:textId="45F0F71C" w:rsidR="00ED166D" w:rsidRPr="00794954" w:rsidRDefault="00ED166D" w:rsidP="00ED166D">
            <w:pPr>
              <w:rPr>
                <w:rFonts w:ascii="Calibri" w:hAnsi="Calibri" w:cs="Calibri"/>
              </w:rPr>
            </w:pPr>
            <w:r w:rsidRPr="00794954">
              <w:rPr>
                <w:rFonts w:ascii="Calibri" w:hAnsi="Calibri" w:cs="Calibri"/>
              </w:rPr>
              <w:t>Academic Level D or E – Level 3 Future Fellowship</w:t>
            </w:r>
          </w:p>
        </w:tc>
      </w:tr>
      <w:tr w:rsidR="00ED166D" w:rsidRPr="00794954" w14:paraId="4360221B" w14:textId="77777777" w:rsidTr="00B227CB">
        <w:trPr>
          <w:trHeight w:val="69"/>
        </w:trPr>
        <w:sdt>
          <w:sdtPr>
            <w:rPr>
              <w:rFonts w:ascii="Calibri" w:hAnsi="Calibri" w:cs="Calibri"/>
            </w:rPr>
            <w:id w:val="2070764162"/>
            <w14:checkbox>
              <w14:checked w14:val="0"/>
              <w14:checkedState w14:val="2612" w14:font="MS Gothic"/>
              <w14:uncheckedState w14:val="2610" w14:font="MS Gothic"/>
            </w14:checkbox>
          </w:sdtPr>
          <w:sdtEndPr/>
          <w:sdtContent>
            <w:tc>
              <w:tcPr>
                <w:tcW w:w="846" w:type="dxa"/>
                <w:tcBorders>
                  <w:right w:val="single" w:sz="4" w:space="0" w:color="D9D9D9" w:themeColor="background1" w:themeShade="D9"/>
                </w:tcBorders>
                <w:shd w:val="clear" w:color="auto" w:fill="FFFFFF" w:themeFill="background1"/>
                <w:vAlign w:val="center"/>
              </w:tcPr>
              <w:p w14:paraId="70EAF6CC" w14:textId="4728C182" w:rsidR="00ED166D" w:rsidRPr="00794954" w:rsidRDefault="00ED166D" w:rsidP="00ED166D">
                <w:pPr>
                  <w:jc w:val="center"/>
                  <w:rPr>
                    <w:rFonts w:ascii="Calibri" w:hAnsi="Calibri" w:cs="Calibri"/>
                  </w:rPr>
                </w:pPr>
                <w:r w:rsidRPr="00794954">
                  <w:rPr>
                    <w:rFonts w:ascii="Segoe UI Symbol" w:eastAsia="MS Gothic" w:hAnsi="Segoe UI Symbol" w:cs="Segoe UI Symbol"/>
                  </w:rPr>
                  <w:t>☐</w:t>
                </w:r>
              </w:p>
            </w:tc>
          </w:sdtContent>
        </w:sdt>
        <w:tc>
          <w:tcPr>
            <w:tcW w:w="10064" w:type="dxa"/>
            <w:gridSpan w:val="2"/>
            <w:tcBorders>
              <w:left w:val="single" w:sz="4" w:space="0" w:color="D9D9D9" w:themeColor="background1" w:themeShade="D9"/>
            </w:tcBorders>
            <w:shd w:val="clear" w:color="auto" w:fill="auto"/>
            <w:vAlign w:val="center"/>
          </w:tcPr>
          <w:p w14:paraId="5B50BC99" w14:textId="7E9265CE" w:rsidR="00ED166D" w:rsidRPr="00794954" w:rsidRDefault="00ED166D" w:rsidP="00ED166D">
            <w:pPr>
              <w:rPr>
                <w:rFonts w:ascii="Calibri" w:hAnsi="Calibri" w:cs="Calibri"/>
              </w:rPr>
            </w:pPr>
            <w:r w:rsidRPr="00794954">
              <w:rPr>
                <w:rFonts w:ascii="Calibri" w:hAnsi="Calibri" w:cs="Calibri"/>
              </w:rPr>
              <w:t>I am unsure as I do not currently hold an academic position in Australia</w:t>
            </w:r>
          </w:p>
        </w:tc>
      </w:tr>
      <w:tr w:rsidR="00E965EC" w:rsidRPr="00794954" w14:paraId="32179B3E" w14:textId="77777777" w:rsidTr="00E965EC">
        <w:trPr>
          <w:trHeight w:val="69"/>
        </w:trPr>
        <w:sdt>
          <w:sdtPr>
            <w:rPr>
              <w:rFonts w:ascii="Calibri" w:hAnsi="Calibri" w:cs="Calibri"/>
            </w:rPr>
            <w:id w:val="571783066"/>
            <w14:checkbox>
              <w14:checked w14:val="0"/>
              <w14:checkedState w14:val="2612" w14:font="MS Gothic"/>
              <w14:uncheckedState w14:val="2610" w14:font="MS Gothic"/>
            </w14:checkbox>
          </w:sdtPr>
          <w:sdtEndPr/>
          <w:sdtContent>
            <w:tc>
              <w:tcPr>
                <w:tcW w:w="846" w:type="dxa"/>
                <w:tcBorders>
                  <w:right w:val="single" w:sz="4" w:space="0" w:color="D9D9D9" w:themeColor="background1" w:themeShade="D9"/>
                </w:tcBorders>
                <w:shd w:val="clear" w:color="auto" w:fill="FFFFFF" w:themeFill="background1"/>
                <w:vAlign w:val="center"/>
              </w:tcPr>
              <w:p w14:paraId="59860BB8" w14:textId="78B2BD47" w:rsidR="00E965EC" w:rsidRPr="00794954" w:rsidRDefault="00E965EC" w:rsidP="00ED166D">
                <w:pPr>
                  <w:jc w:val="center"/>
                  <w:rPr>
                    <w:rFonts w:ascii="Calibri" w:hAnsi="Calibri" w:cs="Calibri"/>
                  </w:rPr>
                </w:pPr>
                <w:r w:rsidRPr="00794954">
                  <w:rPr>
                    <w:rFonts w:ascii="Segoe UI Symbol" w:eastAsia="MS Gothic" w:hAnsi="Segoe UI Symbol" w:cs="Segoe UI Symbol"/>
                  </w:rPr>
                  <w:t>☐</w:t>
                </w:r>
              </w:p>
            </w:tc>
          </w:sdtContent>
        </w:sdt>
        <w:tc>
          <w:tcPr>
            <w:tcW w:w="850" w:type="dxa"/>
            <w:tcBorders>
              <w:left w:val="single" w:sz="4" w:space="0" w:color="D9D9D9" w:themeColor="background1" w:themeShade="D9"/>
            </w:tcBorders>
            <w:shd w:val="clear" w:color="auto" w:fill="auto"/>
            <w:vAlign w:val="center"/>
          </w:tcPr>
          <w:p w14:paraId="7C18B525" w14:textId="77777777" w:rsidR="00E965EC" w:rsidRPr="00794954" w:rsidRDefault="00E965EC" w:rsidP="00ED166D">
            <w:pPr>
              <w:rPr>
                <w:rFonts w:ascii="Calibri" w:hAnsi="Calibri" w:cs="Calibri"/>
              </w:rPr>
            </w:pPr>
            <w:r w:rsidRPr="00794954">
              <w:rPr>
                <w:rFonts w:ascii="Calibri" w:hAnsi="Calibri" w:cs="Calibri"/>
              </w:rPr>
              <w:t xml:space="preserve">Other: </w:t>
            </w:r>
          </w:p>
        </w:tc>
        <w:tc>
          <w:tcPr>
            <w:tcW w:w="9214" w:type="dxa"/>
            <w:tcBorders>
              <w:left w:val="single" w:sz="4" w:space="0" w:color="D9D9D9" w:themeColor="background1" w:themeShade="D9"/>
            </w:tcBorders>
            <w:shd w:val="clear" w:color="auto" w:fill="FFFFFF" w:themeFill="background1"/>
            <w:vAlign w:val="center"/>
          </w:tcPr>
          <w:p w14:paraId="5A094E8F" w14:textId="38359EC5" w:rsidR="00E965EC" w:rsidRPr="00794954" w:rsidRDefault="00E965EC" w:rsidP="00ED166D">
            <w:pPr>
              <w:rPr>
                <w:rFonts w:ascii="Calibri" w:hAnsi="Calibri" w:cs="Calibri"/>
              </w:rPr>
            </w:pPr>
          </w:p>
        </w:tc>
      </w:tr>
    </w:tbl>
    <w:p w14:paraId="59F6B1D4" w14:textId="4166E497" w:rsidR="003738C6" w:rsidRPr="00794954" w:rsidRDefault="00D57079" w:rsidP="003738C6">
      <w:pPr>
        <w:pStyle w:val="Heading1"/>
        <w:rPr>
          <w:rFonts w:ascii="Calibri" w:hAnsi="Calibri" w:cs="Calibri"/>
        </w:rPr>
      </w:pPr>
      <w:r w:rsidRPr="00794954">
        <w:rPr>
          <w:rFonts w:ascii="Calibri" w:hAnsi="Calibri" w:cs="Calibri"/>
        </w:rPr>
        <w:t>8</w:t>
      </w:r>
      <w:r w:rsidR="003738C6" w:rsidRPr="00794954">
        <w:rPr>
          <w:rFonts w:ascii="Calibri" w:hAnsi="Calibri" w:cs="Calibri"/>
        </w:rPr>
        <w:t>) Qualifications</w:t>
      </w:r>
    </w:p>
    <w:p w14:paraId="70CCAD55" w14:textId="58E94381" w:rsidR="003738C6" w:rsidRPr="00794954" w:rsidRDefault="001127DE" w:rsidP="003738C6">
      <w:pPr>
        <w:rPr>
          <w:rFonts w:ascii="Calibri" w:hAnsi="Calibri" w:cs="Calibri"/>
        </w:rPr>
      </w:pPr>
      <w:r w:rsidRPr="00794954">
        <w:rPr>
          <w:rFonts w:ascii="Calibri" w:hAnsi="Calibri" w:cs="Calibri"/>
        </w:rPr>
        <w:t>List your qualifications (please limit your response to 250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3738C6" w:rsidRPr="00794954" w14:paraId="1405BB24" w14:textId="77777777" w:rsidTr="00286DC9">
        <w:tc>
          <w:tcPr>
            <w:tcW w:w="10910" w:type="dxa"/>
            <w:shd w:val="clear" w:color="auto" w:fill="FFFFFF" w:themeFill="background1"/>
          </w:tcPr>
          <w:p w14:paraId="053211F6" w14:textId="77777777" w:rsidR="003738C6" w:rsidRPr="00794954" w:rsidRDefault="003738C6" w:rsidP="00286DC9">
            <w:pPr>
              <w:rPr>
                <w:rFonts w:ascii="Calibri" w:hAnsi="Calibri" w:cs="Calibri"/>
              </w:rPr>
            </w:pPr>
          </w:p>
          <w:p w14:paraId="1FD4D0B0" w14:textId="77777777" w:rsidR="003738C6" w:rsidRPr="00794954" w:rsidRDefault="003738C6" w:rsidP="00286DC9">
            <w:pPr>
              <w:rPr>
                <w:rFonts w:ascii="Calibri" w:hAnsi="Calibri" w:cs="Calibri"/>
              </w:rPr>
            </w:pPr>
          </w:p>
          <w:p w14:paraId="6CE7CF39" w14:textId="524AEF8D" w:rsidR="001127DE" w:rsidRPr="00794954" w:rsidRDefault="001127DE" w:rsidP="00286DC9">
            <w:pPr>
              <w:rPr>
                <w:rFonts w:ascii="Calibri" w:hAnsi="Calibri" w:cs="Calibri"/>
              </w:rPr>
            </w:pPr>
          </w:p>
        </w:tc>
      </w:tr>
    </w:tbl>
    <w:p w14:paraId="15DA8A67" w14:textId="55B5BEA9" w:rsidR="001127DE" w:rsidRPr="00794954" w:rsidRDefault="00E943AF" w:rsidP="001127DE">
      <w:pPr>
        <w:pStyle w:val="Heading1"/>
        <w:rPr>
          <w:rFonts w:ascii="Calibri" w:hAnsi="Calibri" w:cs="Calibri"/>
        </w:rPr>
      </w:pPr>
      <w:r w:rsidRPr="00794954">
        <w:rPr>
          <w:rFonts w:ascii="Calibri" w:hAnsi="Calibri" w:cs="Calibri"/>
        </w:rPr>
        <w:lastRenderedPageBreak/>
        <w:t>9</w:t>
      </w:r>
      <w:r w:rsidR="001127DE" w:rsidRPr="00794954">
        <w:rPr>
          <w:rFonts w:ascii="Calibri" w:hAnsi="Calibri" w:cs="Calibri"/>
        </w:rPr>
        <w:t>) Employment history</w:t>
      </w:r>
    </w:p>
    <w:p w14:paraId="7BFC5BBF" w14:textId="7EAFC8DD" w:rsidR="001127DE" w:rsidRPr="00794954" w:rsidRDefault="001127DE" w:rsidP="001127DE">
      <w:pPr>
        <w:rPr>
          <w:rFonts w:ascii="Calibri" w:hAnsi="Calibri" w:cs="Calibri"/>
        </w:rPr>
      </w:pPr>
      <w:r w:rsidRPr="00794954">
        <w:rPr>
          <w:rFonts w:ascii="Calibri" w:hAnsi="Calibri" w:cs="Calibri"/>
        </w:rPr>
        <w:t>List your employment history (please limit your response to 250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1127DE" w:rsidRPr="00794954" w14:paraId="256CFE29" w14:textId="77777777" w:rsidTr="00286DC9">
        <w:tc>
          <w:tcPr>
            <w:tcW w:w="10910" w:type="dxa"/>
            <w:shd w:val="clear" w:color="auto" w:fill="FFFFFF" w:themeFill="background1"/>
          </w:tcPr>
          <w:p w14:paraId="313C1A97" w14:textId="4256A8F5" w:rsidR="001127DE" w:rsidRPr="00794954" w:rsidRDefault="001127DE" w:rsidP="00286DC9">
            <w:pPr>
              <w:rPr>
                <w:rFonts w:ascii="Calibri" w:hAnsi="Calibri" w:cs="Calibri"/>
              </w:rPr>
            </w:pPr>
          </w:p>
          <w:p w14:paraId="119CA19D" w14:textId="77777777" w:rsidR="001127DE" w:rsidRPr="00794954" w:rsidRDefault="001127DE" w:rsidP="00286DC9">
            <w:pPr>
              <w:rPr>
                <w:rFonts w:ascii="Calibri" w:hAnsi="Calibri" w:cs="Calibri"/>
              </w:rPr>
            </w:pPr>
          </w:p>
          <w:p w14:paraId="69D4D7F0" w14:textId="77777777" w:rsidR="001127DE" w:rsidRPr="00794954" w:rsidRDefault="001127DE" w:rsidP="00286DC9">
            <w:pPr>
              <w:rPr>
                <w:rFonts w:ascii="Calibri" w:hAnsi="Calibri" w:cs="Calibri"/>
              </w:rPr>
            </w:pPr>
          </w:p>
        </w:tc>
      </w:tr>
    </w:tbl>
    <w:p w14:paraId="5D3636C0" w14:textId="63F16E7F" w:rsidR="001127DE" w:rsidRPr="00794954" w:rsidRDefault="00D0782B" w:rsidP="001127DE">
      <w:pPr>
        <w:pStyle w:val="Heading1"/>
        <w:rPr>
          <w:rFonts w:ascii="Calibri" w:hAnsi="Calibri" w:cs="Calibri"/>
        </w:rPr>
      </w:pPr>
      <w:r w:rsidRPr="00794954">
        <w:rPr>
          <w:rFonts w:ascii="Calibri" w:hAnsi="Calibri" w:cs="Calibri"/>
        </w:rPr>
        <w:t>10</w:t>
      </w:r>
      <w:r w:rsidR="001127DE" w:rsidRPr="00794954">
        <w:rPr>
          <w:rFonts w:ascii="Calibri" w:hAnsi="Calibri" w:cs="Calibri"/>
        </w:rPr>
        <w:t>) List of research outputs</w:t>
      </w:r>
    </w:p>
    <w:p w14:paraId="7E23E444" w14:textId="77777777" w:rsidR="00E41DDA" w:rsidRPr="00794954" w:rsidRDefault="00E41DDA" w:rsidP="00E41DDA">
      <w:pPr>
        <w:rPr>
          <w:rFonts w:ascii="Calibri" w:hAnsi="Calibri" w:cs="Calibri"/>
        </w:rPr>
      </w:pPr>
      <w:r w:rsidRPr="00794954">
        <w:rPr>
          <w:rFonts w:ascii="Calibri" w:hAnsi="Calibri" w:cs="Calibri"/>
        </w:rPr>
        <w:t>List your research outputs under the following headings and in this order:</w:t>
      </w:r>
    </w:p>
    <w:p w14:paraId="41F9050E" w14:textId="5523A9D0" w:rsidR="00E41DDA" w:rsidRPr="00794954" w:rsidRDefault="00E41DDA" w:rsidP="00E41DDA">
      <w:pPr>
        <w:pStyle w:val="ListParagraph"/>
        <w:numPr>
          <w:ilvl w:val="0"/>
          <w:numId w:val="4"/>
        </w:numPr>
        <w:rPr>
          <w:rFonts w:ascii="Calibri" w:hAnsi="Calibri" w:cs="Calibri"/>
          <w:sz w:val="22"/>
          <w:szCs w:val="22"/>
        </w:rPr>
      </w:pPr>
      <w:r w:rsidRPr="00794954">
        <w:rPr>
          <w:rFonts w:ascii="Calibri" w:hAnsi="Calibri" w:cs="Calibri"/>
          <w:sz w:val="22"/>
          <w:szCs w:val="22"/>
        </w:rPr>
        <w:t>Authored books</w:t>
      </w:r>
    </w:p>
    <w:p w14:paraId="0943C9C6" w14:textId="476E99A6" w:rsidR="00E41DDA" w:rsidRPr="00794954" w:rsidRDefault="00E41DDA" w:rsidP="00E41DDA">
      <w:pPr>
        <w:pStyle w:val="ListParagraph"/>
        <w:numPr>
          <w:ilvl w:val="0"/>
          <w:numId w:val="4"/>
        </w:numPr>
        <w:rPr>
          <w:rFonts w:ascii="Calibri" w:hAnsi="Calibri" w:cs="Calibri"/>
          <w:sz w:val="22"/>
          <w:szCs w:val="22"/>
        </w:rPr>
      </w:pPr>
      <w:r w:rsidRPr="00794954">
        <w:rPr>
          <w:rFonts w:ascii="Calibri" w:hAnsi="Calibri" w:cs="Calibri"/>
          <w:sz w:val="22"/>
          <w:szCs w:val="22"/>
        </w:rPr>
        <w:t>Edited books</w:t>
      </w:r>
    </w:p>
    <w:p w14:paraId="08A062B0" w14:textId="7605A669" w:rsidR="00E41DDA" w:rsidRPr="00794954" w:rsidRDefault="00E41DDA" w:rsidP="00E41DDA">
      <w:pPr>
        <w:pStyle w:val="ListParagraph"/>
        <w:numPr>
          <w:ilvl w:val="0"/>
          <w:numId w:val="4"/>
        </w:numPr>
        <w:rPr>
          <w:rFonts w:ascii="Calibri" w:hAnsi="Calibri" w:cs="Calibri"/>
          <w:sz w:val="22"/>
          <w:szCs w:val="22"/>
        </w:rPr>
      </w:pPr>
      <w:r w:rsidRPr="00794954">
        <w:rPr>
          <w:rFonts w:ascii="Calibri" w:hAnsi="Calibri" w:cs="Calibri"/>
          <w:sz w:val="22"/>
          <w:szCs w:val="22"/>
        </w:rPr>
        <w:t>Book chapters</w:t>
      </w:r>
    </w:p>
    <w:p w14:paraId="0BF69E6E" w14:textId="680E0E79" w:rsidR="00E41DDA" w:rsidRPr="00794954" w:rsidRDefault="00E41DDA" w:rsidP="00E41DDA">
      <w:pPr>
        <w:pStyle w:val="ListParagraph"/>
        <w:numPr>
          <w:ilvl w:val="0"/>
          <w:numId w:val="4"/>
        </w:numPr>
        <w:rPr>
          <w:rFonts w:ascii="Calibri" w:hAnsi="Calibri" w:cs="Calibri"/>
          <w:sz w:val="22"/>
          <w:szCs w:val="22"/>
        </w:rPr>
      </w:pPr>
      <w:r w:rsidRPr="00794954">
        <w:rPr>
          <w:rFonts w:ascii="Calibri" w:hAnsi="Calibri" w:cs="Calibri"/>
          <w:sz w:val="22"/>
          <w:szCs w:val="22"/>
        </w:rPr>
        <w:t>Refereed journal articles</w:t>
      </w:r>
    </w:p>
    <w:p w14:paraId="0F28A70C" w14:textId="18C7BA56" w:rsidR="00E41DDA" w:rsidRPr="00794954" w:rsidRDefault="00E41DDA" w:rsidP="00E41DDA">
      <w:pPr>
        <w:pStyle w:val="ListParagraph"/>
        <w:numPr>
          <w:ilvl w:val="0"/>
          <w:numId w:val="4"/>
        </w:numPr>
        <w:rPr>
          <w:rFonts w:ascii="Calibri" w:hAnsi="Calibri" w:cs="Calibri"/>
          <w:sz w:val="22"/>
          <w:szCs w:val="22"/>
        </w:rPr>
      </w:pPr>
      <w:r w:rsidRPr="00794954">
        <w:rPr>
          <w:rFonts w:ascii="Calibri" w:hAnsi="Calibri" w:cs="Calibri"/>
          <w:sz w:val="22"/>
          <w:szCs w:val="22"/>
        </w:rPr>
        <w:t>Fully refereed conference proceedings</w:t>
      </w:r>
    </w:p>
    <w:p w14:paraId="71A90556" w14:textId="3B64250F" w:rsidR="00C51FBA" w:rsidRPr="00794954" w:rsidRDefault="00E41DDA" w:rsidP="00E41DDA">
      <w:pPr>
        <w:pStyle w:val="ListParagraph"/>
        <w:numPr>
          <w:ilvl w:val="0"/>
          <w:numId w:val="4"/>
        </w:numPr>
        <w:rPr>
          <w:rFonts w:ascii="Calibri" w:hAnsi="Calibri" w:cs="Calibri"/>
          <w:sz w:val="22"/>
          <w:szCs w:val="22"/>
        </w:rPr>
      </w:pPr>
      <w:r w:rsidRPr="00794954">
        <w:rPr>
          <w:rFonts w:ascii="Calibri" w:hAnsi="Calibri" w:cs="Calibri"/>
          <w:sz w:val="22"/>
          <w:szCs w:val="22"/>
        </w:rPr>
        <w:t>Additional research outputs (including non-traditional research outputs</w:t>
      </w:r>
      <w:r w:rsidR="00925F56">
        <w:rPr>
          <w:rFonts w:ascii="Calibri" w:hAnsi="Calibri" w:cs="Calibri"/>
          <w:sz w:val="22"/>
          <w:szCs w:val="22"/>
        </w:rPr>
        <w:t xml:space="preserve"> </w:t>
      </w:r>
      <w:r w:rsidR="00925F56" w:rsidRPr="001E79AA">
        <w:rPr>
          <w:rFonts w:ascii="Calibri" w:hAnsi="Calibri" w:cs="Calibri"/>
          <w:sz w:val="22"/>
          <w:szCs w:val="22"/>
        </w:rPr>
        <w:t>and preprints or comparable resources</w:t>
      </w:r>
      <w:r w:rsidRPr="00794954">
        <w:rPr>
          <w:rFonts w:ascii="Calibri" w:hAnsi="Calibri" w:cs="Calibri"/>
          <w:sz w:val="22"/>
          <w:szCs w:val="22"/>
        </w:rPr>
        <w:t>)</w:t>
      </w:r>
    </w:p>
    <w:p w14:paraId="1C38C61F" w14:textId="65365D5F" w:rsidR="00E41DDA" w:rsidRPr="00794954" w:rsidRDefault="00E41DDA" w:rsidP="00BF5BFA">
      <w:pPr>
        <w:spacing w:before="160"/>
        <w:rPr>
          <w:rFonts w:ascii="Calibri" w:hAnsi="Calibri" w:cs="Calibri"/>
        </w:rPr>
      </w:pPr>
      <w:r w:rsidRPr="00794954">
        <w:rPr>
          <w:rFonts w:ascii="Calibri" w:hAnsi="Calibri" w:cs="Calibri"/>
        </w:rPr>
        <w:t>The referencing requirements for the list of research outputs are:</w:t>
      </w:r>
    </w:p>
    <w:p w14:paraId="503C12D9" w14:textId="48DFF89C" w:rsidR="00E41DDA" w:rsidRPr="003F2FBF" w:rsidRDefault="00E41DDA" w:rsidP="001303E0">
      <w:pPr>
        <w:pStyle w:val="ListParagraph"/>
        <w:numPr>
          <w:ilvl w:val="0"/>
          <w:numId w:val="5"/>
        </w:numPr>
        <w:rPr>
          <w:rFonts w:ascii="Calibri" w:hAnsi="Calibri" w:cs="Calibri"/>
          <w:sz w:val="22"/>
          <w:szCs w:val="22"/>
        </w:rPr>
      </w:pPr>
      <w:r w:rsidRPr="003F2FBF">
        <w:rPr>
          <w:rFonts w:ascii="Calibri" w:hAnsi="Calibri" w:cs="Calibri"/>
          <w:sz w:val="22"/>
          <w:szCs w:val="22"/>
        </w:rPr>
        <w:t>Include the acceptance date for all "in press", "forthcoming" or "accepted" publications using the</w:t>
      </w:r>
      <w:r w:rsidR="003F2FBF" w:rsidRPr="003F2FBF">
        <w:rPr>
          <w:rFonts w:ascii="Calibri" w:hAnsi="Calibri" w:cs="Calibri"/>
          <w:sz w:val="22"/>
          <w:szCs w:val="22"/>
        </w:rPr>
        <w:t xml:space="preserve"> </w:t>
      </w:r>
      <w:r w:rsidRPr="003F2FBF">
        <w:rPr>
          <w:rFonts w:ascii="Calibri" w:hAnsi="Calibri" w:cs="Calibri"/>
          <w:sz w:val="22"/>
          <w:szCs w:val="22"/>
        </w:rPr>
        <w:t>following format DD/MM/YYYY</w:t>
      </w:r>
    </w:p>
    <w:p w14:paraId="2BABF8B5" w14:textId="46E6E0E0" w:rsidR="00E41DDA" w:rsidRPr="00794954" w:rsidRDefault="00E41DDA" w:rsidP="00BF5BFA">
      <w:pPr>
        <w:pStyle w:val="ListParagraph"/>
        <w:numPr>
          <w:ilvl w:val="0"/>
          <w:numId w:val="5"/>
        </w:numPr>
        <w:rPr>
          <w:rFonts w:ascii="Calibri" w:hAnsi="Calibri" w:cs="Calibri"/>
          <w:sz w:val="22"/>
          <w:szCs w:val="22"/>
        </w:rPr>
      </w:pPr>
      <w:r w:rsidRPr="00794954">
        <w:rPr>
          <w:rFonts w:ascii="Calibri" w:hAnsi="Calibri" w:cs="Calibri"/>
          <w:sz w:val="22"/>
          <w:szCs w:val="22"/>
        </w:rPr>
        <w:t xml:space="preserve">Do not include publications that have been submitted but not yet been accepted for </w:t>
      </w:r>
      <w:proofErr w:type="gramStart"/>
      <w:r w:rsidRPr="00794954">
        <w:rPr>
          <w:rFonts w:ascii="Calibri" w:hAnsi="Calibri" w:cs="Calibri"/>
          <w:sz w:val="22"/>
          <w:szCs w:val="22"/>
        </w:rPr>
        <w:t>publication</w:t>
      </w:r>
      <w:proofErr w:type="gramEnd"/>
    </w:p>
    <w:p w14:paraId="7F71047A" w14:textId="1C407CC0" w:rsidR="00E41DDA" w:rsidRPr="00794954" w:rsidRDefault="00E41DDA" w:rsidP="00BF5BFA">
      <w:pPr>
        <w:pStyle w:val="ListParagraph"/>
        <w:numPr>
          <w:ilvl w:val="0"/>
          <w:numId w:val="5"/>
        </w:numPr>
        <w:rPr>
          <w:rFonts w:ascii="Calibri" w:hAnsi="Calibri" w:cs="Calibri"/>
          <w:sz w:val="22"/>
          <w:szCs w:val="22"/>
        </w:rPr>
      </w:pPr>
      <w:r w:rsidRPr="00794954">
        <w:rPr>
          <w:rFonts w:ascii="Calibri" w:hAnsi="Calibri" w:cs="Calibri"/>
          <w:sz w:val="22"/>
          <w:szCs w:val="22"/>
        </w:rPr>
        <w:t xml:space="preserve">Provide referencing details, including full author list as published and page </w:t>
      </w:r>
      <w:proofErr w:type="gramStart"/>
      <w:r w:rsidRPr="00794954">
        <w:rPr>
          <w:rFonts w:ascii="Calibri" w:hAnsi="Calibri" w:cs="Calibri"/>
          <w:sz w:val="22"/>
          <w:szCs w:val="22"/>
        </w:rPr>
        <w:t>numbers</w:t>
      </w:r>
      <w:proofErr w:type="gramEnd"/>
    </w:p>
    <w:p w14:paraId="15DE326E" w14:textId="1E80853D" w:rsidR="00E41DDA" w:rsidRPr="003F2FBF" w:rsidRDefault="00E41DDA" w:rsidP="001303E0">
      <w:pPr>
        <w:pStyle w:val="ListParagraph"/>
        <w:numPr>
          <w:ilvl w:val="0"/>
          <w:numId w:val="5"/>
        </w:numPr>
        <w:rPr>
          <w:rFonts w:ascii="Calibri" w:hAnsi="Calibri" w:cs="Calibri"/>
          <w:sz w:val="22"/>
          <w:szCs w:val="22"/>
        </w:rPr>
      </w:pPr>
      <w:r w:rsidRPr="003F2FBF">
        <w:rPr>
          <w:rFonts w:ascii="Calibri" w:hAnsi="Calibri" w:cs="Calibri"/>
          <w:sz w:val="22"/>
          <w:szCs w:val="22"/>
        </w:rPr>
        <w:t>For each research output you may provide indicators of its quality and impact (e.g. journal impact</w:t>
      </w:r>
      <w:r w:rsidR="003F2FBF" w:rsidRPr="003F2FBF">
        <w:rPr>
          <w:rFonts w:ascii="Calibri" w:hAnsi="Calibri" w:cs="Calibri"/>
          <w:sz w:val="22"/>
          <w:szCs w:val="22"/>
        </w:rPr>
        <w:t xml:space="preserve"> </w:t>
      </w:r>
      <w:r w:rsidRPr="003F2FBF">
        <w:rPr>
          <w:rFonts w:ascii="Calibri" w:hAnsi="Calibri" w:cs="Calibri"/>
          <w:sz w:val="22"/>
          <w:szCs w:val="22"/>
        </w:rPr>
        <w:t>factor, number of citations, reputation of editor or publisher)</w:t>
      </w:r>
    </w:p>
    <w:p w14:paraId="08415FF6" w14:textId="0377DE12" w:rsidR="00E41DDA" w:rsidRPr="00794954" w:rsidRDefault="00E41DDA" w:rsidP="00BF5BFA">
      <w:pPr>
        <w:pStyle w:val="ListParagraph"/>
        <w:numPr>
          <w:ilvl w:val="0"/>
          <w:numId w:val="5"/>
        </w:numPr>
        <w:rPr>
          <w:rFonts w:ascii="Calibri" w:hAnsi="Calibri" w:cs="Calibri"/>
          <w:sz w:val="22"/>
          <w:szCs w:val="22"/>
        </w:rPr>
      </w:pPr>
      <w:r w:rsidRPr="00794954">
        <w:rPr>
          <w:rFonts w:ascii="Calibri" w:hAnsi="Calibri" w:cs="Calibri"/>
          <w:sz w:val="22"/>
          <w:szCs w:val="22"/>
        </w:rPr>
        <w:t xml:space="preserve">Asterisk publications relevant to this </w:t>
      </w:r>
      <w:proofErr w:type="gramStart"/>
      <w:r w:rsidRPr="00794954">
        <w:rPr>
          <w:rFonts w:ascii="Calibri" w:hAnsi="Calibri" w:cs="Calibri"/>
          <w:sz w:val="22"/>
          <w:szCs w:val="22"/>
        </w:rPr>
        <w:t>proposal</w:t>
      </w:r>
      <w:proofErr w:type="gramEnd"/>
    </w:p>
    <w:p w14:paraId="03DF56B2" w14:textId="126DEB65" w:rsidR="001127DE" w:rsidRPr="00794954" w:rsidRDefault="00E41DDA" w:rsidP="00183696">
      <w:pPr>
        <w:pStyle w:val="ListParagraph"/>
        <w:numPr>
          <w:ilvl w:val="0"/>
          <w:numId w:val="5"/>
        </w:numPr>
        <w:spacing w:after="160"/>
        <w:ind w:left="714" w:hanging="357"/>
        <w:rPr>
          <w:rFonts w:ascii="Calibri" w:hAnsi="Calibri" w:cs="Calibri"/>
          <w:sz w:val="22"/>
          <w:szCs w:val="22"/>
        </w:rPr>
      </w:pPr>
      <w:r w:rsidRPr="00794954">
        <w:rPr>
          <w:rFonts w:ascii="Calibri" w:hAnsi="Calibri" w:cs="Calibri"/>
          <w:sz w:val="22"/>
          <w:szCs w:val="22"/>
        </w:rPr>
        <w:t xml:space="preserve">Number the list </w:t>
      </w:r>
      <w:proofErr w:type="gramStart"/>
      <w:r w:rsidRPr="00794954">
        <w:rPr>
          <w:rFonts w:ascii="Calibri" w:hAnsi="Calibri" w:cs="Calibri"/>
          <w:sz w:val="22"/>
          <w:szCs w:val="22"/>
        </w:rPr>
        <w:t>consecutively</w:t>
      </w:r>
      <w:proofErr w:type="gramEnd"/>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1127DE" w:rsidRPr="00794954" w14:paraId="79F95B79" w14:textId="77777777" w:rsidTr="00286DC9">
        <w:tc>
          <w:tcPr>
            <w:tcW w:w="10910" w:type="dxa"/>
            <w:shd w:val="clear" w:color="auto" w:fill="FFFFFF" w:themeFill="background1"/>
          </w:tcPr>
          <w:p w14:paraId="2A0D9034" w14:textId="4F059DF0" w:rsidR="001127DE" w:rsidRPr="00794954" w:rsidRDefault="001127DE" w:rsidP="00F61F55">
            <w:pPr>
              <w:rPr>
                <w:rFonts w:ascii="Calibri" w:hAnsi="Calibri" w:cs="Calibri"/>
              </w:rPr>
            </w:pPr>
          </w:p>
          <w:p w14:paraId="2588E5A4" w14:textId="77777777" w:rsidR="00183696" w:rsidRPr="00794954" w:rsidRDefault="00183696" w:rsidP="00286DC9">
            <w:pPr>
              <w:rPr>
                <w:rFonts w:ascii="Calibri" w:hAnsi="Calibri" w:cs="Calibri"/>
              </w:rPr>
            </w:pPr>
          </w:p>
          <w:p w14:paraId="6561F4CD" w14:textId="77777777" w:rsidR="001127DE" w:rsidRPr="00794954" w:rsidRDefault="001127DE" w:rsidP="00286DC9">
            <w:pPr>
              <w:rPr>
                <w:rFonts w:ascii="Calibri" w:hAnsi="Calibri" w:cs="Calibri"/>
              </w:rPr>
            </w:pPr>
          </w:p>
        </w:tc>
      </w:tr>
    </w:tbl>
    <w:p w14:paraId="2DE0D9AA" w14:textId="5C321D1D" w:rsidR="00E94FD8" w:rsidRPr="00794954" w:rsidRDefault="00D0782B" w:rsidP="00E94FD8">
      <w:pPr>
        <w:pStyle w:val="Heading1"/>
        <w:rPr>
          <w:rFonts w:ascii="Calibri" w:hAnsi="Calibri" w:cs="Calibri"/>
        </w:rPr>
      </w:pPr>
      <w:r w:rsidRPr="00794954">
        <w:rPr>
          <w:rFonts w:ascii="Calibri" w:hAnsi="Calibri" w:cs="Calibri"/>
        </w:rPr>
        <w:t>11</w:t>
      </w:r>
      <w:r w:rsidR="00E94FD8" w:rsidRPr="00794954">
        <w:rPr>
          <w:rFonts w:ascii="Calibri" w:hAnsi="Calibri" w:cs="Calibri"/>
        </w:rPr>
        <w:t>) Research funding</w:t>
      </w:r>
    </w:p>
    <w:p w14:paraId="1FF61722" w14:textId="77777777" w:rsidR="00E94FD8" w:rsidRPr="00794954" w:rsidRDefault="00E94FD8" w:rsidP="00E94FD8">
      <w:pPr>
        <w:rPr>
          <w:rFonts w:ascii="Calibri" w:hAnsi="Calibri" w:cs="Calibri"/>
        </w:rPr>
      </w:pPr>
      <w:r w:rsidRPr="00794954">
        <w:rPr>
          <w:rFonts w:ascii="Calibri" w:hAnsi="Calibri" w:cs="Calibri"/>
        </w:rPr>
        <w:t>List your most significant funding awards or requests. Please include:</w:t>
      </w:r>
    </w:p>
    <w:p w14:paraId="53118541" w14:textId="77777777" w:rsidR="00BE7ED6" w:rsidRPr="00794954" w:rsidRDefault="00BE7ED6" w:rsidP="00BE7ED6">
      <w:pPr>
        <w:pStyle w:val="ListParagraph"/>
        <w:numPr>
          <w:ilvl w:val="0"/>
          <w:numId w:val="5"/>
        </w:numPr>
        <w:spacing w:after="160"/>
        <w:ind w:left="714" w:hanging="357"/>
        <w:rPr>
          <w:rFonts w:ascii="Calibri" w:hAnsi="Calibri" w:cs="Calibri"/>
          <w:sz w:val="22"/>
          <w:szCs w:val="22"/>
        </w:rPr>
      </w:pPr>
      <w:r w:rsidRPr="00794954">
        <w:rPr>
          <w:rFonts w:ascii="Calibri" w:hAnsi="Calibri" w:cs="Calibri"/>
          <w:sz w:val="22"/>
          <w:szCs w:val="22"/>
        </w:rPr>
        <w:t>All named investigators and your role on the project (e.g. second Chief Investigator)</w:t>
      </w:r>
    </w:p>
    <w:p w14:paraId="4C9A33E0" w14:textId="77777777" w:rsidR="00BE7ED6" w:rsidRPr="00794954" w:rsidRDefault="00BE7ED6" w:rsidP="00BE7ED6">
      <w:pPr>
        <w:pStyle w:val="ListParagraph"/>
        <w:numPr>
          <w:ilvl w:val="0"/>
          <w:numId w:val="5"/>
        </w:numPr>
        <w:spacing w:after="160"/>
        <w:ind w:left="714" w:hanging="357"/>
        <w:rPr>
          <w:rFonts w:ascii="Calibri" w:hAnsi="Calibri" w:cs="Calibri"/>
          <w:sz w:val="22"/>
          <w:szCs w:val="22"/>
        </w:rPr>
      </w:pPr>
      <w:r w:rsidRPr="00794954">
        <w:rPr>
          <w:rFonts w:ascii="Calibri" w:hAnsi="Calibri" w:cs="Calibri"/>
          <w:sz w:val="22"/>
          <w:szCs w:val="22"/>
        </w:rPr>
        <w:t>Project title</w:t>
      </w:r>
    </w:p>
    <w:p w14:paraId="0B793993" w14:textId="77777777" w:rsidR="00BE7ED6" w:rsidRPr="00794954" w:rsidRDefault="00BE7ED6" w:rsidP="00BE7ED6">
      <w:pPr>
        <w:pStyle w:val="ListParagraph"/>
        <w:numPr>
          <w:ilvl w:val="0"/>
          <w:numId w:val="5"/>
        </w:numPr>
        <w:spacing w:after="160"/>
        <w:ind w:left="714" w:hanging="357"/>
        <w:rPr>
          <w:rFonts w:ascii="Calibri" w:hAnsi="Calibri" w:cs="Calibri"/>
          <w:sz w:val="22"/>
          <w:szCs w:val="22"/>
        </w:rPr>
      </w:pPr>
      <w:r w:rsidRPr="00794954">
        <w:rPr>
          <w:rFonts w:ascii="Calibri" w:hAnsi="Calibri" w:cs="Calibri"/>
          <w:sz w:val="22"/>
          <w:szCs w:val="22"/>
        </w:rPr>
        <w:t>Funding agency (include URL)</w:t>
      </w:r>
    </w:p>
    <w:p w14:paraId="13EC7FA9" w14:textId="296E6B75" w:rsidR="00E94FD8" w:rsidRPr="00794954" w:rsidRDefault="00BE7ED6" w:rsidP="00E94FD8">
      <w:pPr>
        <w:pStyle w:val="ListParagraph"/>
        <w:numPr>
          <w:ilvl w:val="0"/>
          <w:numId w:val="5"/>
        </w:numPr>
        <w:spacing w:after="160"/>
        <w:ind w:left="714" w:hanging="357"/>
        <w:rPr>
          <w:rFonts w:ascii="Calibri" w:hAnsi="Calibri" w:cs="Calibri"/>
          <w:sz w:val="22"/>
          <w:szCs w:val="22"/>
        </w:rPr>
      </w:pPr>
      <w:r w:rsidRPr="00794954">
        <w:rPr>
          <w:rFonts w:ascii="Calibri" w:hAnsi="Calibri" w:cs="Calibri"/>
          <w:sz w:val="22"/>
          <w:szCs w:val="22"/>
        </w:rPr>
        <w:t>Funding a</w:t>
      </w:r>
      <w:r w:rsidR="00E94FD8" w:rsidRPr="00794954">
        <w:rPr>
          <w:rFonts w:ascii="Calibri" w:hAnsi="Calibri" w:cs="Calibri"/>
          <w:sz w:val="22"/>
          <w:szCs w:val="22"/>
        </w:rPr>
        <w:t>mount in Australian dollars</w:t>
      </w:r>
    </w:p>
    <w:p w14:paraId="2889633E" w14:textId="1014B2ED" w:rsidR="00E94FD8" w:rsidRPr="00794954" w:rsidRDefault="00E94FD8" w:rsidP="00E94FD8">
      <w:pPr>
        <w:pStyle w:val="ListParagraph"/>
        <w:numPr>
          <w:ilvl w:val="0"/>
          <w:numId w:val="5"/>
        </w:numPr>
        <w:spacing w:after="160"/>
        <w:ind w:left="714" w:hanging="357"/>
        <w:rPr>
          <w:rFonts w:ascii="Calibri" w:hAnsi="Calibri" w:cs="Calibri"/>
          <w:sz w:val="22"/>
          <w:szCs w:val="22"/>
        </w:rPr>
      </w:pPr>
      <w:r w:rsidRPr="00794954">
        <w:rPr>
          <w:rFonts w:ascii="Calibri" w:hAnsi="Calibri" w:cs="Calibri"/>
          <w:sz w:val="22"/>
          <w:szCs w:val="22"/>
        </w:rPr>
        <w:t>Years funded (e.g. 20</w:t>
      </w:r>
      <w:r w:rsidR="003F2FBF">
        <w:rPr>
          <w:rFonts w:ascii="Calibri" w:hAnsi="Calibri" w:cs="Calibri"/>
          <w:sz w:val="22"/>
          <w:szCs w:val="22"/>
        </w:rPr>
        <w:t>2</w:t>
      </w:r>
      <w:r w:rsidR="00D12221">
        <w:rPr>
          <w:rFonts w:ascii="Calibri" w:hAnsi="Calibri" w:cs="Calibri"/>
          <w:sz w:val="22"/>
          <w:szCs w:val="22"/>
        </w:rPr>
        <w:t>1</w:t>
      </w:r>
      <w:r w:rsidR="00666DD5" w:rsidRPr="00794954">
        <w:rPr>
          <w:rFonts w:ascii="Calibri" w:hAnsi="Calibri" w:cs="Calibri"/>
        </w:rPr>
        <w:t>–</w:t>
      </w:r>
      <w:r w:rsidRPr="00794954">
        <w:rPr>
          <w:rFonts w:ascii="Calibri" w:hAnsi="Calibri" w:cs="Calibri"/>
          <w:sz w:val="22"/>
          <w:szCs w:val="22"/>
        </w:rPr>
        <w:t>20</w:t>
      </w:r>
      <w:r w:rsidR="003A121D">
        <w:rPr>
          <w:rFonts w:ascii="Calibri" w:hAnsi="Calibri" w:cs="Calibri"/>
          <w:sz w:val="22"/>
          <w:szCs w:val="22"/>
        </w:rPr>
        <w:t>2</w:t>
      </w:r>
      <w:r w:rsidR="00D12221">
        <w:rPr>
          <w:rFonts w:ascii="Calibri" w:hAnsi="Calibri" w:cs="Calibri"/>
          <w:sz w:val="22"/>
          <w:szCs w:val="22"/>
        </w:rPr>
        <w:t>3</w:t>
      </w:r>
      <w:r w:rsidRPr="00794954">
        <w:rPr>
          <w:rFonts w:ascii="Calibri" w:hAnsi="Calibri" w:cs="Calibri"/>
          <w:sz w:val="22"/>
          <w:szCs w:val="22"/>
        </w:rPr>
        <w:t>)</w:t>
      </w:r>
    </w:p>
    <w:p w14:paraId="59973C2F" w14:textId="37E17791" w:rsidR="00BE7ED6" w:rsidRPr="00794954" w:rsidRDefault="00BE7ED6" w:rsidP="00BE7ED6">
      <w:pPr>
        <w:pStyle w:val="ListParagraph"/>
        <w:numPr>
          <w:ilvl w:val="0"/>
          <w:numId w:val="5"/>
        </w:numPr>
        <w:spacing w:after="160"/>
        <w:ind w:left="714" w:hanging="357"/>
        <w:rPr>
          <w:rFonts w:ascii="Calibri" w:hAnsi="Calibri" w:cs="Calibri"/>
          <w:sz w:val="22"/>
          <w:szCs w:val="22"/>
        </w:rPr>
      </w:pPr>
      <w:r w:rsidRPr="00794954">
        <w:rPr>
          <w:rFonts w:ascii="Calibri" w:hAnsi="Calibri" w:cs="Calibri"/>
          <w:sz w:val="22"/>
          <w:szCs w:val="22"/>
        </w:rPr>
        <w:t>Research funding that has been awarded and any requests that are still pending</w:t>
      </w:r>
      <w:r w:rsidR="00F23105" w:rsidRPr="00794954">
        <w:rPr>
          <w:rFonts w:ascii="Calibri" w:hAnsi="Calibri" w:cs="Calibri"/>
          <w:sz w:val="22"/>
          <w:szCs w:val="22"/>
        </w:rPr>
        <w:t xml:space="preserve"> (c</w:t>
      </w:r>
      <w:r w:rsidRPr="00794954">
        <w:rPr>
          <w:rFonts w:ascii="Calibri" w:hAnsi="Calibri" w:cs="Calibri"/>
          <w:sz w:val="22"/>
          <w:szCs w:val="22"/>
        </w:rPr>
        <w:t>learly identify each grant as awarded or requested</w:t>
      </w:r>
      <w:r w:rsidR="00F23105" w:rsidRPr="00794954">
        <w:rPr>
          <w:rFonts w:ascii="Calibri" w:hAnsi="Calibri" w:cs="Calibri"/>
          <w:sz w:val="22"/>
          <w:szCs w:val="22"/>
        </w:rPr>
        <w:t>)</w:t>
      </w:r>
    </w:p>
    <w:p w14:paraId="2972F532" w14:textId="72E078DB" w:rsidR="00E94FD8" w:rsidRPr="00794954" w:rsidRDefault="00E94FD8" w:rsidP="00E94FD8">
      <w:pPr>
        <w:rPr>
          <w:rFonts w:ascii="Calibri" w:hAnsi="Calibri" w:cs="Calibri"/>
        </w:rPr>
      </w:pPr>
      <w:r w:rsidRPr="00794954">
        <w:rPr>
          <w:rFonts w:ascii="Calibri" w:hAnsi="Calibri" w:cs="Calibri"/>
        </w:rPr>
        <w:t>Please limit your response to 500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E94FD8" w:rsidRPr="00794954" w14:paraId="10F61256" w14:textId="77777777" w:rsidTr="00286DC9">
        <w:tc>
          <w:tcPr>
            <w:tcW w:w="10910" w:type="dxa"/>
            <w:shd w:val="clear" w:color="auto" w:fill="FFFFFF" w:themeFill="background1"/>
          </w:tcPr>
          <w:p w14:paraId="3A35362A" w14:textId="77777777" w:rsidR="00E94FD8" w:rsidRPr="00794954" w:rsidRDefault="00E94FD8" w:rsidP="00286DC9">
            <w:pPr>
              <w:rPr>
                <w:rFonts w:ascii="Calibri" w:hAnsi="Calibri" w:cs="Calibri"/>
              </w:rPr>
            </w:pPr>
          </w:p>
          <w:p w14:paraId="266BA92C" w14:textId="77777777" w:rsidR="00E94FD8" w:rsidRPr="00794954" w:rsidRDefault="00E94FD8" w:rsidP="00286DC9">
            <w:pPr>
              <w:rPr>
                <w:rFonts w:ascii="Calibri" w:hAnsi="Calibri" w:cs="Calibri"/>
              </w:rPr>
            </w:pPr>
          </w:p>
          <w:p w14:paraId="0B45D481" w14:textId="77777777" w:rsidR="00E94FD8" w:rsidRPr="00794954" w:rsidRDefault="00E94FD8" w:rsidP="00286DC9">
            <w:pPr>
              <w:rPr>
                <w:rFonts w:ascii="Calibri" w:hAnsi="Calibri" w:cs="Calibri"/>
              </w:rPr>
            </w:pPr>
          </w:p>
        </w:tc>
      </w:tr>
    </w:tbl>
    <w:p w14:paraId="2D685555" w14:textId="07AFB3B3" w:rsidR="00D32162" w:rsidRPr="00794954" w:rsidRDefault="00D32162" w:rsidP="00D32162">
      <w:pPr>
        <w:pStyle w:val="Heading1"/>
        <w:rPr>
          <w:rFonts w:ascii="Calibri" w:hAnsi="Calibri" w:cs="Calibri"/>
        </w:rPr>
      </w:pPr>
      <w:r w:rsidRPr="00794954">
        <w:rPr>
          <w:rFonts w:ascii="Calibri" w:hAnsi="Calibri" w:cs="Calibri"/>
        </w:rPr>
        <w:lastRenderedPageBreak/>
        <w:t>1</w:t>
      </w:r>
      <w:r w:rsidR="00D0782B" w:rsidRPr="00794954">
        <w:rPr>
          <w:rFonts w:ascii="Calibri" w:hAnsi="Calibri" w:cs="Calibri"/>
        </w:rPr>
        <w:t>2</w:t>
      </w:r>
      <w:r w:rsidRPr="00794954">
        <w:rPr>
          <w:rFonts w:ascii="Calibri" w:hAnsi="Calibri" w:cs="Calibri"/>
        </w:rPr>
        <w:t>) Research achievements</w:t>
      </w:r>
    </w:p>
    <w:p w14:paraId="169E7300" w14:textId="729BBACA" w:rsidR="00D32162" w:rsidRPr="00794954" w:rsidRDefault="00D32162" w:rsidP="00D32162">
      <w:pPr>
        <w:rPr>
          <w:rFonts w:ascii="Calibri" w:hAnsi="Calibri" w:cs="Calibri"/>
        </w:rPr>
      </w:pPr>
      <w:r w:rsidRPr="00794954">
        <w:rPr>
          <w:rFonts w:ascii="Calibri" w:hAnsi="Calibri" w:cs="Calibri"/>
        </w:rPr>
        <w:t>Include details of the following:</w:t>
      </w:r>
    </w:p>
    <w:p w14:paraId="0D3363EC" w14:textId="669F1450" w:rsidR="00D32162" w:rsidRPr="00794954" w:rsidRDefault="00D32162" w:rsidP="00D32162">
      <w:pPr>
        <w:pStyle w:val="ListParagraph"/>
        <w:numPr>
          <w:ilvl w:val="0"/>
          <w:numId w:val="5"/>
        </w:numPr>
        <w:rPr>
          <w:rFonts w:ascii="Calibri" w:hAnsi="Calibri" w:cs="Calibri"/>
          <w:sz w:val="22"/>
          <w:szCs w:val="22"/>
        </w:rPr>
      </w:pPr>
      <w:r w:rsidRPr="00794954">
        <w:rPr>
          <w:rFonts w:ascii="Calibri" w:hAnsi="Calibri" w:cs="Calibri"/>
          <w:sz w:val="22"/>
          <w:szCs w:val="22"/>
        </w:rPr>
        <w:t xml:space="preserve">Awards, prizes, </w:t>
      </w:r>
      <w:proofErr w:type="spellStart"/>
      <w:r w:rsidRPr="00794954">
        <w:rPr>
          <w:rFonts w:ascii="Calibri" w:hAnsi="Calibri" w:cs="Calibri"/>
          <w:sz w:val="22"/>
          <w:szCs w:val="22"/>
        </w:rPr>
        <w:t>honours</w:t>
      </w:r>
      <w:proofErr w:type="spellEnd"/>
    </w:p>
    <w:p w14:paraId="22845647" w14:textId="77777777" w:rsidR="00D32162" w:rsidRPr="00794954" w:rsidRDefault="00D32162" w:rsidP="00D32162">
      <w:pPr>
        <w:pStyle w:val="ListParagraph"/>
        <w:numPr>
          <w:ilvl w:val="0"/>
          <w:numId w:val="5"/>
        </w:numPr>
        <w:rPr>
          <w:rFonts w:ascii="Calibri" w:hAnsi="Calibri" w:cs="Calibri"/>
          <w:sz w:val="22"/>
          <w:szCs w:val="22"/>
        </w:rPr>
      </w:pPr>
      <w:r w:rsidRPr="00794954">
        <w:rPr>
          <w:rFonts w:ascii="Calibri" w:hAnsi="Calibri" w:cs="Calibri"/>
          <w:sz w:val="22"/>
          <w:szCs w:val="22"/>
        </w:rPr>
        <w:t xml:space="preserve">Invited keynote and speaker </w:t>
      </w:r>
      <w:proofErr w:type="gramStart"/>
      <w:r w:rsidRPr="00794954">
        <w:rPr>
          <w:rFonts w:ascii="Calibri" w:hAnsi="Calibri" w:cs="Calibri"/>
          <w:sz w:val="22"/>
          <w:szCs w:val="22"/>
        </w:rPr>
        <w:t>addresses</w:t>
      </w:r>
      <w:proofErr w:type="gramEnd"/>
    </w:p>
    <w:p w14:paraId="7F97FB99" w14:textId="4938C903" w:rsidR="00D32162" w:rsidRPr="00794954" w:rsidRDefault="00D32162" w:rsidP="00D32162">
      <w:pPr>
        <w:pStyle w:val="ListParagraph"/>
        <w:numPr>
          <w:ilvl w:val="0"/>
          <w:numId w:val="5"/>
        </w:numPr>
        <w:rPr>
          <w:rFonts w:ascii="Calibri" w:hAnsi="Calibri" w:cs="Calibri"/>
          <w:sz w:val="22"/>
          <w:szCs w:val="22"/>
        </w:rPr>
      </w:pPr>
      <w:r w:rsidRPr="00794954">
        <w:rPr>
          <w:rFonts w:ascii="Calibri" w:hAnsi="Calibri" w:cs="Calibri"/>
          <w:sz w:val="22"/>
          <w:szCs w:val="22"/>
        </w:rPr>
        <w:t>Conference presentations</w:t>
      </w:r>
    </w:p>
    <w:p w14:paraId="049C093B" w14:textId="53925CCB" w:rsidR="00D32162" w:rsidRPr="00794954" w:rsidRDefault="00D32162" w:rsidP="00D32162">
      <w:pPr>
        <w:pStyle w:val="ListParagraph"/>
        <w:numPr>
          <w:ilvl w:val="0"/>
          <w:numId w:val="5"/>
        </w:numPr>
        <w:rPr>
          <w:rFonts w:ascii="Calibri" w:hAnsi="Calibri" w:cs="Calibri"/>
          <w:sz w:val="22"/>
          <w:szCs w:val="22"/>
        </w:rPr>
      </w:pPr>
      <w:r w:rsidRPr="00794954">
        <w:rPr>
          <w:rFonts w:ascii="Calibri" w:hAnsi="Calibri" w:cs="Calibri"/>
          <w:sz w:val="22"/>
          <w:szCs w:val="22"/>
        </w:rPr>
        <w:t xml:space="preserve">Professional disciplinary involvement (e.g. conference </w:t>
      </w:r>
      <w:proofErr w:type="spellStart"/>
      <w:r w:rsidRPr="00794954">
        <w:rPr>
          <w:rFonts w:ascii="Calibri" w:hAnsi="Calibri" w:cs="Calibri"/>
          <w:sz w:val="22"/>
          <w:szCs w:val="22"/>
        </w:rPr>
        <w:t>organisation</w:t>
      </w:r>
      <w:proofErr w:type="spellEnd"/>
      <w:r w:rsidRPr="00794954">
        <w:rPr>
          <w:rFonts w:ascii="Calibri" w:hAnsi="Calibri" w:cs="Calibri"/>
          <w:sz w:val="22"/>
          <w:szCs w:val="22"/>
        </w:rPr>
        <w:t>, committee involvement, journal editor, journal article reviewing)</w:t>
      </w:r>
    </w:p>
    <w:p w14:paraId="711ADE98" w14:textId="77777777" w:rsidR="00D32162" w:rsidRPr="00794954" w:rsidRDefault="00D32162" w:rsidP="00D32162">
      <w:pPr>
        <w:pStyle w:val="ListParagraph"/>
        <w:numPr>
          <w:ilvl w:val="0"/>
          <w:numId w:val="5"/>
        </w:numPr>
        <w:rPr>
          <w:rFonts w:ascii="Calibri" w:hAnsi="Calibri" w:cs="Calibri"/>
          <w:sz w:val="22"/>
          <w:szCs w:val="22"/>
        </w:rPr>
      </w:pPr>
      <w:r w:rsidRPr="00794954">
        <w:rPr>
          <w:rFonts w:ascii="Calibri" w:hAnsi="Calibri" w:cs="Calibri"/>
          <w:sz w:val="22"/>
          <w:szCs w:val="22"/>
        </w:rPr>
        <w:t xml:space="preserve">Commercial outcomes (e.g. patents, IP </w:t>
      </w:r>
      <w:proofErr w:type="spellStart"/>
      <w:r w:rsidRPr="00794954">
        <w:rPr>
          <w:rFonts w:ascii="Calibri" w:hAnsi="Calibri" w:cs="Calibri"/>
          <w:sz w:val="22"/>
          <w:szCs w:val="22"/>
        </w:rPr>
        <w:t>licences</w:t>
      </w:r>
      <w:proofErr w:type="spellEnd"/>
      <w:r w:rsidRPr="00794954">
        <w:rPr>
          <w:rFonts w:ascii="Calibri" w:hAnsi="Calibri" w:cs="Calibri"/>
          <w:sz w:val="22"/>
          <w:szCs w:val="22"/>
        </w:rPr>
        <w:t xml:space="preserve"> and resulting benefits)</w:t>
      </w:r>
    </w:p>
    <w:p w14:paraId="5138F102" w14:textId="11EC1E20" w:rsidR="00D32162" w:rsidRPr="00794954" w:rsidRDefault="00D32162" w:rsidP="00D32162">
      <w:pPr>
        <w:pStyle w:val="ListParagraph"/>
        <w:numPr>
          <w:ilvl w:val="0"/>
          <w:numId w:val="5"/>
        </w:numPr>
        <w:rPr>
          <w:rFonts w:ascii="Calibri" w:hAnsi="Calibri" w:cs="Calibri"/>
          <w:sz w:val="22"/>
          <w:szCs w:val="22"/>
        </w:rPr>
      </w:pPr>
      <w:r w:rsidRPr="00794954">
        <w:rPr>
          <w:rFonts w:ascii="Calibri" w:hAnsi="Calibri" w:cs="Calibri"/>
          <w:sz w:val="22"/>
          <w:szCs w:val="22"/>
        </w:rPr>
        <w:t>Outreach activities (e.g. public lectures, working with schools, media involvement)</w:t>
      </w:r>
    </w:p>
    <w:p w14:paraId="0920E28A" w14:textId="77777777" w:rsidR="00D32162" w:rsidRPr="00794954" w:rsidRDefault="00D32162" w:rsidP="00D32162">
      <w:pPr>
        <w:pStyle w:val="ListParagraph"/>
        <w:numPr>
          <w:ilvl w:val="0"/>
          <w:numId w:val="5"/>
        </w:numPr>
        <w:spacing w:after="160"/>
        <w:ind w:left="714" w:hanging="357"/>
        <w:rPr>
          <w:rFonts w:ascii="Calibri" w:hAnsi="Calibri" w:cs="Calibri"/>
          <w:sz w:val="22"/>
          <w:szCs w:val="22"/>
        </w:rPr>
      </w:pPr>
      <w:r w:rsidRPr="00794954">
        <w:rPr>
          <w:rFonts w:ascii="Calibri" w:hAnsi="Calibri" w:cs="Calibri"/>
          <w:sz w:val="22"/>
          <w:szCs w:val="22"/>
        </w:rPr>
        <w:t>Anything else of note</w:t>
      </w:r>
    </w:p>
    <w:p w14:paraId="7706397E" w14:textId="77777777" w:rsidR="00D32162" w:rsidRPr="00794954" w:rsidRDefault="00D32162" w:rsidP="00D32162">
      <w:pPr>
        <w:rPr>
          <w:rFonts w:ascii="Calibri" w:hAnsi="Calibri" w:cs="Calibri"/>
        </w:rPr>
      </w:pPr>
      <w:r w:rsidRPr="00794954">
        <w:rPr>
          <w:rFonts w:ascii="Calibri" w:hAnsi="Calibri" w:cs="Calibri"/>
        </w:rPr>
        <w:t>Please limit your response to 500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D32162" w:rsidRPr="00794954" w14:paraId="3D01087A" w14:textId="77777777" w:rsidTr="00286DC9">
        <w:tc>
          <w:tcPr>
            <w:tcW w:w="10910" w:type="dxa"/>
            <w:shd w:val="clear" w:color="auto" w:fill="FFFFFF" w:themeFill="background1"/>
          </w:tcPr>
          <w:p w14:paraId="40F18B80" w14:textId="7102BE25" w:rsidR="00D32162" w:rsidRPr="00794954" w:rsidRDefault="00D32162" w:rsidP="00286DC9">
            <w:pPr>
              <w:rPr>
                <w:rFonts w:ascii="Calibri" w:hAnsi="Calibri" w:cs="Calibri"/>
              </w:rPr>
            </w:pPr>
          </w:p>
          <w:p w14:paraId="1145806A" w14:textId="77777777" w:rsidR="0077539F" w:rsidRPr="00794954" w:rsidRDefault="0077539F" w:rsidP="00286DC9">
            <w:pPr>
              <w:rPr>
                <w:rFonts w:ascii="Calibri" w:hAnsi="Calibri" w:cs="Calibri"/>
              </w:rPr>
            </w:pPr>
          </w:p>
          <w:p w14:paraId="0D818612" w14:textId="77777777" w:rsidR="00D32162" w:rsidRPr="00794954" w:rsidRDefault="00D32162" w:rsidP="00286DC9">
            <w:pPr>
              <w:rPr>
                <w:rFonts w:ascii="Calibri" w:hAnsi="Calibri" w:cs="Calibri"/>
              </w:rPr>
            </w:pPr>
          </w:p>
        </w:tc>
      </w:tr>
    </w:tbl>
    <w:p w14:paraId="5F5F46ED" w14:textId="53C15C37" w:rsidR="00094F56" w:rsidRPr="00794954" w:rsidRDefault="00094F56" w:rsidP="00094F56">
      <w:pPr>
        <w:pStyle w:val="Heading1"/>
        <w:rPr>
          <w:rFonts w:ascii="Calibri" w:hAnsi="Calibri" w:cs="Calibri"/>
        </w:rPr>
      </w:pPr>
      <w:r w:rsidRPr="00794954">
        <w:rPr>
          <w:rFonts w:ascii="Calibri" w:hAnsi="Calibri" w:cs="Calibri"/>
        </w:rPr>
        <w:t>1</w:t>
      </w:r>
      <w:r w:rsidR="00E129BC" w:rsidRPr="00794954">
        <w:rPr>
          <w:rFonts w:ascii="Calibri" w:hAnsi="Calibri" w:cs="Calibri"/>
        </w:rPr>
        <w:t>3</w:t>
      </w:r>
      <w:r w:rsidRPr="00794954">
        <w:rPr>
          <w:rFonts w:ascii="Calibri" w:hAnsi="Calibri" w:cs="Calibri"/>
        </w:rPr>
        <w:t>) Research skills and impact</w:t>
      </w:r>
    </w:p>
    <w:p w14:paraId="6530EDA7" w14:textId="07B708E7" w:rsidR="00094F56" w:rsidRPr="00794954" w:rsidRDefault="00094F56" w:rsidP="00094F56">
      <w:pPr>
        <w:rPr>
          <w:rFonts w:ascii="Calibri" w:hAnsi="Calibri" w:cs="Calibri"/>
        </w:rPr>
      </w:pPr>
      <w:r w:rsidRPr="00794954">
        <w:rPr>
          <w:rFonts w:ascii="Calibri" w:hAnsi="Calibri" w:cs="Calibri"/>
        </w:rPr>
        <w:t>To describe your research skills and evidence of impact in your research field:</w:t>
      </w:r>
    </w:p>
    <w:p w14:paraId="16F59E8C" w14:textId="77777777" w:rsidR="00094F56" w:rsidRPr="00794954" w:rsidRDefault="00094F56" w:rsidP="00094F56">
      <w:pPr>
        <w:pStyle w:val="ListParagraph"/>
        <w:numPr>
          <w:ilvl w:val="0"/>
          <w:numId w:val="5"/>
        </w:numPr>
        <w:rPr>
          <w:rFonts w:ascii="Calibri" w:hAnsi="Calibri" w:cs="Calibri"/>
          <w:sz w:val="22"/>
          <w:szCs w:val="22"/>
        </w:rPr>
      </w:pPr>
      <w:r w:rsidRPr="00794954">
        <w:rPr>
          <w:rFonts w:ascii="Calibri" w:hAnsi="Calibri" w:cs="Calibri"/>
          <w:sz w:val="22"/>
          <w:szCs w:val="22"/>
        </w:rPr>
        <w:t xml:space="preserve">Focus on what makes your research achievements interesting and </w:t>
      </w:r>
      <w:proofErr w:type="gramStart"/>
      <w:r w:rsidRPr="00794954">
        <w:rPr>
          <w:rFonts w:ascii="Calibri" w:hAnsi="Calibri" w:cs="Calibri"/>
          <w:sz w:val="22"/>
          <w:szCs w:val="22"/>
        </w:rPr>
        <w:t>unique</w:t>
      </w:r>
      <w:proofErr w:type="gramEnd"/>
    </w:p>
    <w:p w14:paraId="67D01D8D" w14:textId="77777777" w:rsidR="00094F56" w:rsidRPr="00794954" w:rsidRDefault="00094F56" w:rsidP="00094F56">
      <w:pPr>
        <w:pStyle w:val="ListParagraph"/>
        <w:numPr>
          <w:ilvl w:val="0"/>
          <w:numId w:val="5"/>
        </w:numPr>
        <w:rPr>
          <w:rFonts w:ascii="Calibri" w:hAnsi="Calibri" w:cs="Calibri"/>
          <w:sz w:val="22"/>
          <w:szCs w:val="22"/>
        </w:rPr>
      </w:pPr>
      <w:r w:rsidRPr="00794954">
        <w:rPr>
          <w:rFonts w:ascii="Calibri" w:hAnsi="Calibri" w:cs="Calibri"/>
          <w:sz w:val="22"/>
          <w:szCs w:val="22"/>
        </w:rPr>
        <w:t xml:space="preserve">Explain how your experience, skills and expertise will contribute to the success of the proposed </w:t>
      </w:r>
      <w:proofErr w:type="gramStart"/>
      <w:r w:rsidRPr="00794954">
        <w:rPr>
          <w:rFonts w:ascii="Calibri" w:hAnsi="Calibri" w:cs="Calibri"/>
          <w:sz w:val="22"/>
          <w:szCs w:val="22"/>
        </w:rPr>
        <w:t>project</w:t>
      </w:r>
      <w:proofErr w:type="gramEnd"/>
    </w:p>
    <w:p w14:paraId="6E1DAE40" w14:textId="360A8902" w:rsidR="00094F56" w:rsidRPr="00794954" w:rsidRDefault="00094F56" w:rsidP="00094F56">
      <w:pPr>
        <w:pStyle w:val="ListParagraph"/>
        <w:numPr>
          <w:ilvl w:val="0"/>
          <w:numId w:val="5"/>
        </w:numPr>
        <w:spacing w:after="160"/>
        <w:ind w:left="714" w:hanging="357"/>
        <w:rPr>
          <w:rFonts w:ascii="Calibri" w:hAnsi="Calibri" w:cs="Calibri"/>
          <w:sz w:val="22"/>
          <w:szCs w:val="22"/>
        </w:rPr>
      </w:pPr>
      <w:r w:rsidRPr="00794954">
        <w:rPr>
          <w:rFonts w:ascii="Calibri" w:hAnsi="Calibri" w:cs="Calibri"/>
          <w:sz w:val="22"/>
          <w:szCs w:val="22"/>
        </w:rPr>
        <w:t>Provide evidence of the impact and benefit of your research beyond academia</w:t>
      </w:r>
    </w:p>
    <w:p w14:paraId="571AFD04" w14:textId="3984161D" w:rsidR="00094F56" w:rsidRPr="00794954" w:rsidRDefault="00094F56" w:rsidP="00094F56">
      <w:pPr>
        <w:rPr>
          <w:rFonts w:ascii="Calibri" w:hAnsi="Calibri" w:cs="Calibri"/>
        </w:rPr>
      </w:pPr>
      <w:r w:rsidRPr="00794954">
        <w:rPr>
          <w:rFonts w:ascii="Calibri" w:hAnsi="Calibri" w:cs="Calibri"/>
        </w:rPr>
        <w:t>Please limit your response to 250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094F56" w:rsidRPr="00794954" w14:paraId="5A283627" w14:textId="77777777" w:rsidTr="00286DC9">
        <w:tc>
          <w:tcPr>
            <w:tcW w:w="10910" w:type="dxa"/>
            <w:shd w:val="clear" w:color="auto" w:fill="FFFFFF" w:themeFill="background1"/>
          </w:tcPr>
          <w:p w14:paraId="41696416" w14:textId="77777777" w:rsidR="00094F56" w:rsidRPr="00794954" w:rsidRDefault="00094F56" w:rsidP="00286DC9">
            <w:pPr>
              <w:rPr>
                <w:rFonts w:ascii="Calibri" w:hAnsi="Calibri" w:cs="Calibri"/>
              </w:rPr>
            </w:pPr>
          </w:p>
          <w:p w14:paraId="03316D79" w14:textId="77777777" w:rsidR="00094F56" w:rsidRPr="00794954" w:rsidRDefault="00094F56" w:rsidP="00286DC9">
            <w:pPr>
              <w:rPr>
                <w:rFonts w:ascii="Calibri" w:hAnsi="Calibri" w:cs="Calibri"/>
              </w:rPr>
            </w:pPr>
          </w:p>
          <w:p w14:paraId="1A416764" w14:textId="77777777" w:rsidR="00094F56" w:rsidRPr="00794954" w:rsidRDefault="00094F56" w:rsidP="00286DC9">
            <w:pPr>
              <w:rPr>
                <w:rFonts w:ascii="Calibri" w:hAnsi="Calibri" w:cs="Calibri"/>
              </w:rPr>
            </w:pPr>
          </w:p>
        </w:tc>
      </w:tr>
    </w:tbl>
    <w:p w14:paraId="07978F8A" w14:textId="4BD5DF84" w:rsidR="0010385D" w:rsidRPr="00794954" w:rsidRDefault="0010385D" w:rsidP="0010385D">
      <w:pPr>
        <w:pStyle w:val="Heading1"/>
        <w:rPr>
          <w:rFonts w:ascii="Calibri" w:hAnsi="Calibri" w:cs="Calibri"/>
        </w:rPr>
      </w:pPr>
      <w:r w:rsidRPr="00794954">
        <w:rPr>
          <w:rFonts w:ascii="Calibri" w:hAnsi="Calibri" w:cs="Calibri"/>
        </w:rPr>
        <w:t>14) Evidence of leadership</w:t>
      </w:r>
    </w:p>
    <w:p w14:paraId="5C6A6684" w14:textId="2B55F5B4" w:rsidR="0010385D" w:rsidRPr="00794954" w:rsidRDefault="00D6753A" w:rsidP="0010385D">
      <w:pPr>
        <w:rPr>
          <w:rFonts w:ascii="Calibri" w:hAnsi="Calibri" w:cs="Calibri"/>
        </w:rPr>
      </w:pPr>
      <w:r w:rsidRPr="00794954">
        <w:rPr>
          <w:rFonts w:ascii="Calibri" w:hAnsi="Calibri" w:cs="Calibri"/>
        </w:rPr>
        <w:t>Describe your leadership ability and capacity to build world-class teams.</w:t>
      </w:r>
    </w:p>
    <w:p w14:paraId="0CD73740" w14:textId="77777777" w:rsidR="0010385D" w:rsidRPr="00794954" w:rsidRDefault="0010385D" w:rsidP="0010385D">
      <w:pPr>
        <w:rPr>
          <w:rFonts w:ascii="Calibri" w:hAnsi="Calibri" w:cs="Calibri"/>
        </w:rPr>
      </w:pPr>
      <w:r w:rsidRPr="00794954">
        <w:rPr>
          <w:rFonts w:ascii="Calibri" w:hAnsi="Calibri" w:cs="Calibri"/>
        </w:rPr>
        <w:t>Please limit your response to 250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10385D" w:rsidRPr="00794954" w14:paraId="51442437" w14:textId="77777777" w:rsidTr="005C62E4">
        <w:tc>
          <w:tcPr>
            <w:tcW w:w="10910" w:type="dxa"/>
            <w:shd w:val="clear" w:color="auto" w:fill="FFFFFF" w:themeFill="background1"/>
          </w:tcPr>
          <w:p w14:paraId="376F5011" w14:textId="77777777" w:rsidR="0010385D" w:rsidRPr="00794954" w:rsidRDefault="0010385D" w:rsidP="005C62E4">
            <w:pPr>
              <w:rPr>
                <w:rFonts w:ascii="Calibri" w:hAnsi="Calibri" w:cs="Calibri"/>
              </w:rPr>
            </w:pPr>
          </w:p>
          <w:p w14:paraId="445F7065" w14:textId="77777777" w:rsidR="0010385D" w:rsidRPr="00794954" w:rsidRDefault="0010385D" w:rsidP="005C62E4">
            <w:pPr>
              <w:rPr>
                <w:rFonts w:ascii="Calibri" w:hAnsi="Calibri" w:cs="Calibri"/>
              </w:rPr>
            </w:pPr>
          </w:p>
          <w:p w14:paraId="1C67B2D4" w14:textId="77777777" w:rsidR="0010385D" w:rsidRPr="00794954" w:rsidRDefault="0010385D" w:rsidP="005C62E4">
            <w:pPr>
              <w:rPr>
                <w:rFonts w:ascii="Calibri" w:hAnsi="Calibri" w:cs="Calibri"/>
              </w:rPr>
            </w:pPr>
          </w:p>
        </w:tc>
      </w:tr>
    </w:tbl>
    <w:p w14:paraId="4F611798" w14:textId="7FA30533" w:rsidR="00D6753A" w:rsidRPr="00794954" w:rsidRDefault="00D6753A" w:rsidP="00D6753A">
      <w:pPr>
        <w:pStyle w:val="Heading1"/>
        <w:rPr>
          <w:rFonts w:ascii="Calibri" w:hAnsi="Calibri" w:cs="Calibri"/>
        </w:rPr>
      </w:pPr>
      <w:r w:rsidRPr="00794954">
        <w:rPr>
          <w:rFonts w:ascii="Calibri" w:hAnsi="Calibri" w:cs="Calibri"/>
        </w:rPr>
        <w:t>15) Mentoring and supervision experience</w:t>
      </w:r>
    </w:p>
    <w:p w14:paraId="5AD30739" w14:textId="7B979C21" w:rsidR="00D6753A" w:rsidRPr="00794954" w:rsidRDefault="00D6753A" w:rsidP="00D6753A">
      <w:pPr>
        <w:rPr>
          <w:rFonts w:ascii="Calibri" w:hAnsi="Calibri" w:cs="Calibri"/>
        </w:rPr>
      </w:pPr>
      <w:r w:rsidRPr="00794954">
        <w:rPr>
          <w:rFonts w:ascii="Calibri" w:hAnsi="Calibri" w:cs="Calibri"/>
        </w:rPr>
        <w:t>Describe your research mentoring and supervision experience of HDR students and early career researchers and your commitment to providing a high-quality training environment.</w:t>
      </w:r>
    </w:p>
    <w:p w14:paraId="6CC8E9D9" w14:textId="77777777" w:rsidR="00D6753A" w:rsidRPr="00794954" w:rsidRDefault="00D6753A" w:rsidP="00D6753A">
      <w:pPr>
        <w:rPr>
          <w:rFonts w:ascii="Calibri" w:hAnsi="Calibri" w:cs="Calibri"/>
        </w:rPr>
      </w:pPr>
      <w:r w:rsidRPr="00794954">
        <w:rPr>
          <w:rFonts w:ascii="Calibri" w:hAnsi="Calibri" w:cs="Calibri"/>
        </w:rPr>
        <w:lastRenderedPageBreak/>
        <w:t>Please limit your response to 250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D6753A" w:rsidRPr="00794954" w14:paraId="0510F79B" w14:textId="77777777" w:rsidTr="005C62E4">
        <w:tc>
          <w:tcPr>
            <w:tcW w:w="10910" w:type="dxa"/>
            <w:shd w:val="clear" w:color="auto" w:fill="FFFFFF" w:themeFill="background1"/>
          </w:tcPr>
          <w:p w14:paraId="72C0295B" w14:textId="77777777" w:rsidR="00D6753A" w:rsidRPr="00794954" w:rsidRDefault="00D6753A" w:rsidP="005C62E4">
            <w:pPr>
              <w:rPr>
                <w:rFonts w:ascii="Calibri" w:hAnsi="Calibri" w:cs="Calibri"/>
              </w:rPr>
            </w:pPr>
          </w:p>
          <w:p w14:paraId="50FF8E41" w14:textId="77777777" w:rsidR="00D6753A" w:rsidRPr="00794954" w:rsidRDefault="00D6753A" w:rsidP="005C62E4">
            <w:pPr>
              <w:rPr>
                <w:rFonts w:ascii="Calibri" w:hAnsi="Calibri" w:cs="Calibri"/>
              </w:rPr>
            </w:pPr>
          </w:p>
          <w:p w14:paraId="770139BD" w14:textId="77777777" w:rsidR="00D6753A" w:rsidRPr="00794954" w:rsidRDefault="00D6753A" w:rsidP="005C62E4">
            <w:pPr>
              <w:rPr>
                <w:rFonts w:ascii="Calibri" w:hAnsi="Calibri" w:cs="Calibri"/>
              </w:rPr>
            </w:pPr>
          </w:p>
        </w:tc>
      </w:tr>
    </w:tbl>
    <w:p w14:paraId="76F7B72B" w14:textId="2B80C441" w:rsidR="00D6753A" w:rsidRPr="00794954" w:rsidRDefault="00D6753A" w:rsidP="00D6753A">
      <w:pPr>
        <w:pStyle w:val="Heading1"/>
        <w:rPr>
          <w:rFonts w:ascii="Calibri" w:hAnsi="Calibri" w:cs="Calibri"/>
        </w:rPr>
      </w:pPr>
      <w:r w:rsidRPr="00794954">
        <w:rPr>
          <w:rFonts w:ascii="Calibri" w:hAnsi="Calibri" w:cs="Calibri"/>
        </w:rPr>
        <w:t>16) Teaching experience</w:t>
      </w:r>
    </w:p>
    <w:p w14:paraId="183ADFDD" w14:textId="08CA2800" w:rsidR="00D6753A" w:rsidRPr="00794954" w:rsidRDefault="00D6753A" w:rsidP="00D6753A">
      <w:pPr>
        <w:rPr>
          <w:rFonts w:ascii="Calibri" w:hAnsi="Calibri" w:cs="Calibri"/>
        </w:rPr>
      </w:pPr>
      <w:r w:rsidRPr="00794954">
        <w:rPr>
          <w:rFonts w:ascii="Calibri" w:hAnsi="Calibri" w:cs="Calibri"/>
        </w:rPr>
        <w:t>Describe your experience in teaching undergraduate and postgraduate coursework.</w:t>
      </w:r>
    </w:p>
    <w:p w14:paraId="25AAE2D9" w14:textId="77777777" w:rsidR="00D6753A" w:rsidRPr="00794954" w:rsidRDefault="00D6753A" w:rsidP="00D6753A">
      <w:pPr>
        <w:rPr>
          <w:rFonts w:ascii="Calibri" w:hAnsi="Calibri" w:cs="Calibri"/>
        </w:rPr>
      </w:pPr>
      <w:r w:rsidRPr="00794954">
        <w:rPr>
          <w:rFonts w:ascii="Calibri" w:hAnsi="Calibri" w:cs="Calibri"/>
        </w:rPr>
        <w:t>Please limit your response to 250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D6753A" w:rsidRPr="00794954" w14:paraId="3C64A045" w14:textId="77777777" w:rsidTr="005C62E4">
        <w:tc>
          <w:tcPr>
            <w:tcW w:w="10910" w:type="dxa"/>
            <w:shd w:val="clear" w:color="auto" w:fill="FFFFFF" w:themeFill="background1"/>
          </w:tcPr>
          <w:p w14:paraId="27CD7633" w14:textId="77777777" w:rsidR="00D6753A" w:rsidRPr="00794954" w:rsidRDefault="00D6753A" w:rsidP="005C62E4">
            <w:pPr>
              <w:rPr>
                <w:rFonts w:ascii="Calibri" w:hAnsi="Calibri" w:cs="Calibri"/>
              </w:rPr>
            </w:pPr>
          </w:p>
          <w:p w14:paraId="103C546D" w14:textId="77777777" w:rsidR="00D6753A" w:rsidRPr="00794954" w:rsidRDefault="00D6753A" w:rsidP="005C62E4">
            <w:pPr>
              <w:rPr>
                <w:rFonts w:ascii="Calibri" w:hAnsi="Calibri" w:cs="Calibri"/>
              </w:rPr>
            </w:pPr>
          </w:p>
          <w:p w14:paraId="757FA187" w14:textId="77777777" w:rsidR="00D6753A" w:rsidRPr="00794954" w:rsidRDefault="00D6753A" w:rsidP="005C62E4">
            <w:pPr>
              <w:rPr>
                <w:rFonts w:ascii="Calibri" w:hAnsi="Calibri" w:cs="Calibri"/>
              </w:rPr>
            </w:pPr>
          </w:p>
        </w:tc>
      </w:tr>
    </w:tbl>
    <w:p w14:paraId="2755BDAA" w14:textId="49D9B290" w:rsidR="00AA7E39" w:rsidRPr="00794954" w:rsidRDefault="00AA7E39" w:rsidP="00AA7E39">
      <w:pPr>
        <w:pStyle w:val="Heading1"/>
        <w:rPr>
          <w:rFonts w:ascii="Calibri" w:hAnsi="Calibri" w:cs="Calibri"/>
        </w:rPr>
      </w:pPr>
      <w:r w:rsidRPr="00794954">
        <w:rPr>
          <w:rFonts w:ascii="Calibri" w:hAnsi="Calibri" w:cs="Calibri"/>
        </w:rPr>
        <w:t>1</w:t>
      </w:r>
      <w:r w:rsidR="00D6753A" w:rsidRPr="00794954">
        <w:rPr>
          <w:rFonts w:ascii="Calibri" w:hAnsi="Calibri" w:cs="Calibri"/>
        </w:rPr>
        <w:t>7</w:t>
      </w:r>
      <w:r w:rsidRPr="00794954">
        <w:rPr>
          <w:rFonts w:ascii="Calibri" w:hAnsi="Calibri" w:cs="Calibri"/>
        </w:rPr>
        <w:t xml:space="preserve">) Proposed </w:t>
      </w:r>
      <w:r w:rsidR="00D6753A" w:rsidRPr="00794954">
        <w:rPr>
          <w:rFonts w:ascii="Calibri" w:hAnsi="Calibri" w:cs="Calibri"/>
        </w:rPr>
        <w:t>Future Fellowship</w:t>
      </w:r>
      <w:r w:rsidRPr="00794954">
        <w:rPr>
          <w:rFonts w:ascii="Calibri" w:hAnsi="Calibri" w:cs="Calibri"/>
        </w:rPr>
        <w:t xml:space="preserve"> project</w:t>
      </w:r>
    </w:p>
    <w:p w14:paraId="31BA04ED" w14:textId="29FEF004" w:rsidR="00AA7E39" w:rsidRPr="00794954" w:rsidRDefault="005B4E03" w:rsidP="00AA7E39">
      <w:pPr>
        <w:rPr>
          <w:rFonts w:ascii="Calibri" w:hAnsi="Calibri" w:cs="Calibri"/>
        </w:rPr>
      </w:pPr>
      <w:r>
        <w:rPr>
          <w:rFonts w:ascii="Calibri" w:hAnsi="Calibri" w:cs="Calibri"/>
          <w:b/>
          <w:bCs/>
        </w:rPr>
        <w:t xml:space="preserve">17A – </w:t>
      </w:r>
      <w:r w:rsidR="008D0322" w:rsidRPr="00794954">
        <w:rPr>
          <w:rFonts w:ascii="Calibri" w:hAnsi="Calibri" w:cs="Calibri"/>
          <w:b/>
          <w:bCs/>
        </w:rPr>
        <w:t>Provide a short descriptive title</w:t>
      </w:r>
      <w:r w:rsidR="00651F90" w:rsidRPr="00794954">
        <w:rPr>
          <w:rFonts w:ascii="Calibri" w:hAnsi="Calibri" w:cs="Calibri"/>
        </w:rPr>
        <w:t xml:space="preserve"> (p</w:t>
      </w:r>
      <w:r w:rsidR="008D0322" w:rsidRPr="00794954">
        <w:rPr>
          <w:rFonts w:ascii="Calibri" w:hAnsi="Calibri" w:cs="Calibri"/>
        </w:rPr>
        <w:t>lease limit your response to 20 words</w:t>
      </w:r>
      <w:r w:rsidR="00651F90" w:rsidRPr="00794954">
        <w:rPr>
          <w:rFonts w:ascii="Calibri" w:hAnsi="Calibri" w:cs="Calibri"/>
        </w:rPr>
        <w:t>)</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AA7E39" w:rsidRPr="00794954" w14:paraId="2E811471" w14:textId="77777777" w:rsidTr="00286DC9">
        <w:tc>
          <w:tcPr>
            <w:tcW w:w="10910" w:type="dxa"/>
            <w:shd w:val="clear" w:color="auto" w:fill="FFFFFF" w:themeFill="background1"/>
          </w:tcPr>
          <w:p w14:paraId="796B9005" w14:textId="62066677" w:rsidR="00AA7E39" w:rsidRPr="00794954" w:rsidRDefault="00AA7E39" w:rsidP="00286DC9">
            <w:pPr>
              <w:rPr>
                <w:rFonts w:ascii="Calibri" w:hAnsi="Calibri" w:cs="Calibri"/>
              </w:rPr>
            </w:pPr>
          </w:p>
        </w:tc>
      </w:tr>
    </w:tbl>
    <w:p w14:paraId="0D81AFDD" w14:textId="132A426C" w:rsidR="00CC367F" w:rsidRPr="00794954" w:rsidRDefault="005B4E03" w:rsidP="00CC367F">
      <w:pPr>
        <w:spacing w:before="160"/>
        <w:rPr>
          <w:rFonts w:ascii="Calibri" w:hAnsi="Calibri" w:cs="Calibri"/>
        </w:rPr>
      </w:pPr>
      <w:r>
        <w:rPr>
          <w:rFonts w:ascii="Calibri" w:hAnsi="Calibri" w:cs="Calibri"/>
          <w:b/>
          <w:bCs/>
        </w:rPr>
        <w:t xml:space="preserve">17B – </w:t>
      </w:r>
      <w:r w:rsidR="00CC367F" w:rsidRPr="00794954">
        <w:rPr>
          <w:rFonts w:ascii="Calibri" w:hAnsi="Calibri" w:cs="Calibri"/>
          <w:b/>
          <w:bCs/>
        </w:rPr>
        <w:t xml:space="preserve">Brief </w:t>
      </w:r>
      <w:r w:rsidR="00A6143C" w:rsidRPr="00794954">
        <w:rPr>
          <w:rFonts w:ascii="Calibri" w:hAnsi="Calibri" w:cs="Calibri"/>
          <w:b/>
          <w:bCs/>
        </w:rPr>
        <w:t>Future Fellowship</w:t>
      </w:r>
      <w:r w:rsidR="00CC367F" w:rsidRPr="00794954">
        <w:rPr>
          <w:rFonts w:ascii="Calibri" w:hAnsi="Calibri" w:cs="Calibri"/>
          <w:b/>
          <w:bCs/>
        </w:rPr>
        <w:t xml:space="preserve"> project description.</w:t>
      </w:r>
      <w:r w:rsidR="00CC367F" w:rsidRPr="00794954">
        <w:rPr>
          <w:rFonts w:ascii="Calibri" w:hAnsi="Calibri" w:cs="Calibri"/>
        </w:rPr>
        <w:t xml:space="preserve"> Provide an overview of your project, including aims, significance, innovation, plan for building collaborations, expected outcomes and national benefit</w:t>
      </w:r>
      <w:r w:rsidR="00651F90" w:rsidRPr="00794954">
        <w:rPr>
          <w:rFonts w:ascii="Calibri" w:hAnsi="Calibri" w:cs="Calibri"/>
        </w:rPr>
        <w:t xml:space="preserve"> (p</w:t>
      </w:r>
      <w:r w:rsidR="00CC367F" w:rsidRPr="00794954">
        <w:rPr>
          <w:rFonts w:ascii="Calibri" w:hAnsi="Calibri" w:cs="Calibri"/>
        </w:rPr>
        <w:t>lease limit your response to 500 words</w:t>
      </w:r>
      <w:r w:rsidR="00651F90" w:rsidRPr="00794954">
        <w:rPr>
          <w:rFonts w:ascii="Calibri" w:hAnsi="Calibri" w:cs="Calibri"/>
        </w:rPr>
        <w:t>)</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CC367F" w:rsidRPr="00794954" w14:paraId="33334EFE" w14:textId="77777777" w:rsidTr="00286DC9">
        <w:tc>
          <w:tcPr>
            <w:tcW w:w="10910" w:type="dxa"/>
            <w:shd w:val="clear" w:color="auto" w:fill="FFFFFF" w:themeFill="background1"/>
          </w:tcPr>
          <w:p w14:paraId="3EB8D508" w14:textId="77777777" w:rsidR="00CC367F" w:rsidRPr="00794954" w:rsidRDefault="00CC367F" w:rsidP="00286DC9">
            <w:pPr>
              <w:rPr>
                <w:rFonts w:ascii="Calibri" w:hAnsi="Calibri" w:cs="Calibri"/>
              </w:rPr>
            </w:pPr>
          </w:p>
          <w:p w14:paraId="2620F667" w14:textId="77777777" w:rsidR="00D45AE5" w:rsidRPr="00794954" w:rsidRDefault="00D45AE5" w:rsidP="00286DC9">
            <w:pPr>
              <w:rPr>
                <w:rFonts w:ascii="Calibri" w:hAnsi="Calibri" w:cs="Calibri"/>
              </w:rPr>
            </w:pPr>
          </w:p>
          <w:p w14:paraId="43446DC1" w14:textId="53D17922" w:rsidR="00D45AE5" w:rsidRPr="00794954" w:rsidRDefault="00D45AE5" w:rsidP="00286DC9">
            <w:pPr>
              <w:rPr>
                <w:rFonts w:ascii="Calibri" w:hAnsi="Calibri" w:cs="Calibri"/>
              </w:rPr>
            </w:pPr>
          </w:p>
        </w:tc>
      </w:tr>
    </w:tbl>
    <w:p w14:paraId="23D9530F" w14:textId="79FDD5F3" w:rsidR="00436358" w:rsidRPr="00794954" w:rsidRDefault="005B4E03" w:rsidP="00D45AE5">
      <w:pPr>
        <w:spacing w:before="160"/>
        <w:rPr>
          <w:rFonts w:ascii="Calibri" w:hAnsi="Calibri" w:cs="Calibri"/>
        </w:rPr>
      </w:pPr>
      <w:r>
        <w:rPr>
          <w:rFonts w:ascii="Calibri" w:hAnsi="Calibri" w:cs="Calibri"/>
          <w:b/>
          <w:bCs/>
        </w:rPr>
        <w:t xml:space="preserve">17C – </w:t>
      </w:r>
      <w:r w:rsidR="00D45AE5" w:rsidRPr="00794954">
        <w:rPr>
          <w:rFonts w:ascii="Calibri" w:hAnsi="Calibri" w:cs="Calibri"/>
          <w:b/>
          <w:bCs/>
        </w:rPr>
        <w:t xml:space="preserve">Strategic alignment of the </w:t>
      </w:r>
      <w:r w:rsidR="004A1E8D" w:rsidRPr="00794954">
        <w:rPr>
          <w:rFonts w:ascii="Calibri" w:hAnsi="Calibri" w:cs="Calibri"/>
          <w:b/>
          <w:bCs/>
        </w:rPr>
        <w:t>Future Fellowship</w:t>
      </w:r>
      <w:r w:rsidR="00D45AE5" w:rsidRPr="00794954">
        <w:rPr>
          <w:rFonts w:ascii="Calibri" w:hAnsi="Calibri" w:cs="Calibri"/>
          <w:b/>
          <w:bCs/>
        </w:rPr>
        <w:t xml:space="preserve"> project.</w:t>
      </w:r>
      <w:r w:rsidR="00D45AE5" w:rsidRPr="00794954">
        <w:rPr>
          <w:rFonts w:ascii="Calibri" w:hAnsi="Calibri" w:cs="Calibri"/>
        </w:rPr>
        <w:t xml:space="preserve"> Describe how the proposed research aligns with the research strengths of Macquarie University (</w:t>
      </w:r>
      <w:r w:rsidR="00F408B0">
        <w:rPr>
          <w:rFonts w:ascii="Calibri" w:hAnsi="Calibri" w:cs="Calibri"/>
        </w:rPr>
        <w:t xml:space="preserve">see: </w:t>
      </w:r>
      <w:hyperlink r:id="rId14" w:history="1">
        <w:r w:rsidR="00F408B0" w:rsidRPr="00B31A45">
          <w:rPr>
            <w:rStyle w:val="Hyperlink"/>
            <w:rFonts w:ascii="Calibri" w:hAnsi="Calibri" w:cs="Calibri"/>
          </w:rPr>
          <w:t>https://www.mq.edu.au/research/our-research</w:t>
        </w:r>
      </w:hyperlink>
      <w:r w:rsidR="00D45AE5" w:rsidRPr="00794954">
        <w:rPr>
          <w:rFonts w:ascii="Calibri" w:hAnsi="Calibri" w:cs="Calibri"/>
        </w:rPr>
        <w:t>) (</w:t>
      </w:r>
      <w:r w:rsidR="00436358" w:rsidRPr="00794954">
        <w:rPr>
          <w:rFonts w:ascii="Calibri" w:hAnsi="Calibri" w:cs="Calibri"/>
        </w:rPr>
        <w:t xml:space="preserve">please limit your response to </w:t>
      </w:r>
      <w:r w:rsidR="00D45AE5" w:rsidRPr="00794954">
        <w:rPr>
          <w:rFonts w:ascii="Calibri" w:hAnsi="Calibri" w:cs="Calibri"/>
        </w:rPr>
        <w:t>25</w:t>
      </w:r>
      <w:r w:rsidR="00436358" w:rsidRPr="00794954">
        <w:rPr>
          <w:rFonts w:ascii="Calibri" w:hAnsi="Calibri" w:cs="Calibri"/>
        </w:rPr>
        <w:t>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436358" w:rsidRPr="00794954" w14:paraId="2FFCE208" w14:textId="77777777" w:rsidTr="00286DC9">
        <w:tc>
          <w:tcPr>
            <w:tcW w:w="10910" w:type="dxa"/>
            <w:shd w:val="clear" w:color="auto" w:fill="FFFFFF" w:themeFill="background1"/>
          </w:tcPr>
          <w:p w14:paraId="74BE3726" w14:textId="77777777" w:rsidR="00436358" w:rsidRPr="00794954" w:rsidRDefault="00436358" w:rsidP="00286DC9">
            <w:pPr>
              <w:rPr>
                <w:rFonts w:ascii="Calibri" w:hAnsi="Calibri" w:cs="Calibri"/>
              </w:rPr>
            </w:pPr>
          </w:p>
          <w:p w14:paraId="56608CAF" w14:textId="77777777" w:rsidR="00D45AE5" w:rsidRPr="00794954" w:rsidRDefault="00D45AE5" w:rsidP="00286DC9">
            <w:pPr>
              <w:rPr>
                <w:rFonts w:ascii="Calibri" w:hAnsi="Calibri" w:cs="Calibri"/>
              </w:rPr>
            </w:pPr>
          </w:p>
          <w:p w14:paraId="63543187" w14:textId="4056A0B8" w:rsidR="00D45AE5" w:rsidRPr="00794954" w:rsidRDefault="00D45AE5" w:rsidP="00286DC9">
            <w:pPr>
              <w:rPr>
                <w:rFonts w:ascii="Calibri" w:hAnsi="Calibri" w:cs="Calibri"/>
              </w:rPr>
            </w:pPr>
          </w:p>
        </w:tc>
      </w:tr>
    </w:tbl>
    <w:p w14:paraId="6E4783CB" w14:textId="7EF9DF3C" w:rsidR="00C86F79" w:rsidRPr="00794954" w:rsidRDefault="005B4E03" w:rsidP="00C86F79">
      <w:pPr>
        <w:spacing w:before="160"/>
        <w:rPr>
          <w:rFonts w:ascii="Calibri" w:hAnsi="Calibri" w:cs="Calibri"/>
        </w:rPr>
      </w:pPr>
      <w:r>
        <w:rPr>
          <w:rFonts w:ascii="Calibri" w:hAnsi="Calibri" w:cs="Calibri"/>
          <w:b/>
          <w:bCs/>
        </w:rPr>
        <w:t xml:space="preserve">17D – </w:t>
      </w:r>
      <w:r w:rsidR="00F866D3" w:rsidRPr="00794954">
        <w:rPr>
          <w:rFonts w:ascii="Calibri" w:hAnsi="Calibri" w:cs="Calibri"/>
          <w:b/>
          <w:bCs/>
        </w:rPr>
        <w:t>Future Fellowship</w:t>
      </w:r>
      <w:r w:rsidR="00C86F79" w:rsidRPr="00794954">
        <w:rPr>
          <w:rFonts w:ascii="Calibri" w:hAnsi="Calibri" w:cs="Calibri"/>
          <w:b/>
          <w:bCs/>
        </w:rPr>
        <w:t xml:space="preserve"> project feasibility.</w:t>
      </w:r>
      <w:r w:rsidR="00C86F79" w:rsidRPr="00794954">
        <w:rPr>
          <w:rFonts w:ascii="Calibri" w:hAnsi="Calibri" w:cs="Calibri"/>
        </w:rPr>
        <w:t xml:space="preserve"> Does the project require any specific equipment or infrastructure? Are these resources available at Macquarie University? If not, how will appropriate access be assured? (please limit your response to 250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C86F79" w:rsidRPr="00794954" w14:paraId="330FFBFB" w14:textId="77777777" w:rsidTr="00286DC9">
        <w:tc>
          <w:tcPr>
            <w:tcW w:w="10910" w:type="dxa"/>
            <w:shd w:val="clear" w:color="auto" w:fill="FFFFFF" w:themeFill="background1"/>
          </w:tcPr>
          <w:p w14:paraId="4897F11E" w14:textId="77777777" w:rsidR="00C86F79" w:rsidRPr="00794954" w:rsidRDefault="00C86F79" w:rsidP="00286DC9">
            <w:pPr>
              <w:rPr>
                <w:rFonts w:ascii="Calibri" w:hAnsi="Calibri" w:cs="Calibri"/>
              </w:rPr>
            </w:pPr>
          </w:p>
          <w:p w14:paraId="0809D4CF" w14:textId="77777777" w:rsidR="00C86F79" w:rsidRPr="00794954" w:rsidRDefault="00C86F79" w:rsidP="00286DC9">
            <w:pPr>
              <w:rPr>
                <w:rFonts w:ascii="Calibri" w:hAnsi="Calibri" w:cs="Calibri"/>
              </w:rPr>
            </w:pPr>
          </w:p>
          <w:p w14:paraId="7C35B28E" w14:textId="77777777" w:rsidR="00C86F79" w:rsidRPr="00794954" w:rsidRDefault="00C86F79" w:rsidP="00286DC9">
            <w:pPr>
              <w:rPr>
                <w:rFonts w:ascii="Calibri" w:hAnsi="Calibri" w:cs="Calibri"/>
              </w:rPr>
            </w:pPr>
          </w:p>
        </w:tc>
      </w:tr>
    </w:tbl>
    <w:p w14:paraId="0587A3B9" w14:textId="2A1AE3FA" w:rsidR="0016464F" w:rsidRDefault="0016464F" w:rsidP="0016464F">
      <w:pPr>
        <w:spacing w:before="160"/>
        <w:rPr>
          <w:rFonts w:ascii="Calibri" w:hAnsi="Calibri" w:cs="Calibri"/>
        </w:rPr>
      </w:pPr>
      <w:r w:rsidRPr="008A1180">
        <w:rPr>
          <w:rFonts w:ascii="Calibri" w:hAnsi="Calibri" w:cs="Calibri"/>
          <w:b/>
          <w:bCs/>
        </w:rPr>
        <w:lastRenderedPageBreak/>
        <w:t>1</w:t>
      </w:r>
      <w:r>
        <w:rPr>
          <w:rFonts w:ascii="Calibri" w:hAnsi="Calibri" w:cs="Calibri"/>
          <w:b/>
          <w:bCs/>
        </w:rPr>
        <w:t>7E</w:t>
      </w:r>
      <w:r w:rsidRPr="008A1180">
        <w:rPr>
          <w:rFonts w:ascii="Calibri" w:hAnsi="Calibri" w:cs="Calibri"/>
          <w:b/>
          <w:bCs/>
        </w:rPr>
        <w:t xml:space="preserve"> – </w:t>
      </w:r>
      <w:r>
        <w:rPr>
          <w:rFonts w:ascii="Calibri" w:hAnsi="Calibri" w:cs="Calibri"/>
          <w:b/>
          <w:bCs/>
        </w:rPr>
        <w:t>Health and medical research</w:t>
      </w:r>
      <w:r w:rsidRPr="008A1180">
        <w:rPr>
          <w:rFonts w:ascii="Calibri" w:hAnsi="Calibri" w:cs="Calibri"/>
          <w:b/>
          <w:bCs/>
        </w:rPr>
        <w:t>.</w:t>
      </w:r>
      <w:r w:rsidRPr="008A1180">
        <w:rPr>
          <w:rFonts w:ascii="Calibri" w:hAnsi="Calibri" w:cs="Calibri"/>
        </w:rPr>
        <w:t xml:space="preserve"> </w:t>
      </w:r>
      <w:r w:rsidRPr="003D21B4">
        <w:rPr>
          <w:rFonts w:ascii="Calibri" w:hAnsi="Calibri" w:cs="Calibri"/>
        </w:rPr>
        <w:t xml:space="preserve">The </w:t>
      </w:r>
      <w:r w:rsidRPr="00F84D61">
        <w:rPr>
          <w:rFonts w:ascii="Calibri" w:hAnsi="Calibri" w:cs="Calibri"/>
        </w:rPr>
        <w:t>ARC Medical Research Policy</w:t>
      </w:r>
      <w:r>
        <w:rPr>
          <w:rFonts w:ascii="Calibri" w:hAnsi="Calibri" w:cs="Calibri"/>
        </w:rPr>
        <w:t xml:space="preserve"> (</w:t>
      </w:r>
      <w:hyperlink r:id="rId15" w:history="1">
        <w:r w:rsidR="00D01396">
          <w:rPr>
            <w:rStyle w:val="Hyperlink"/>
            <w:rFonts w:ascii="Calibri" w:hAnsi="Calibri" w:cs="Calibri"/>
          </w:rPr>
          <w:t>https://www.arc.gov.au/about-arc/program-policies/medical-research-policy</w:t>
        </w:r>
      </w:hyperlink>
      <w:r>
        <w:rPr>
          <w:rFonts w:ascii="Calibri" w:hAnsi="Calibri" w:cs="Calibri"/>
        </w:rPr>
        <w:t>)</w:t>
      </w:r>
      <w:r w:rsidRPr="003D21B4">
        <w:rPr>
          <w:rFonts w:ascii="Calibri" w:hAnsi="Calibri" w:cs="Calibri"/>
        </w:rPr>
        <w:t xml:space="preserve"> details research which </w:t>
      </w:r>
      <w:r>
        <w:rPr>
          <w:rFonts w:ascii="Calibri" w:hAnsi="Calibri" w:cs="Calibri"/>
        </w:rPr>
        <w:t>is</w:t>
      </w:r>
      <w:r w:rsidRPr="003D21B4">
        <w:rPr>
          <w:rFonts w:ascii="Calibri" w:hAnsi="Calibri" w:cs="Calibri"/>
        </w:rPr>
        <w:t xml:space="preserve"> eligible for ARC support.</w:t>
      </w:r>
      <w:r>
        <w:rPr>
          <w:rFonts w:ascii="Calibri" w:hAnsi="Calibri" w:cs="Calibri"/>
        </w:rPr>
        <w:t xml:space="preserve"> Projects</w:t>
      </w:r>
      <w:r w:rsidRPr="003D21B4">
        <w:rPr>
          <w:rFonts w:ascii="Calibri" w:hAnsi="Calibri" w:cs="Calibri"/>
        </w:rPr>
        <w:t xml:space="preserve"> that involve </w:t>
      </w:r>
      <w:r>
        <w:rPr>
          <w:rFonts w:ascii="Calibri" w:hAnsi="Calibri" w:cs="Calibri"/>
        </w:rPr>
        <w:t xml:space="preserve">health and </w:t>
      </w:r>
      <w:r w:rsidRPr="003D21B4">
        <w:rPr>
          <w:rFonts w:ascii="Calibri" w:hAnsi="Calibri" w:cs="Calibri"/>
        </w:rPr>
        <w:t xml:space="preserve">medical research as defined in this policy are not eligible </w:t>
      </w:r>
      <w:r>
        <w:rPr>
          <w:rFonts w:ascii="Calibri" w:hAnsi="Calibri" w:cs="Calibri"/>
        </w:rPr>
        <w:t>for ARC funding</w:t>
      </w:r>
      <w:r w:rsidRPr="003D21B4">
        <w:rPr>
          <w:rFonts w:ascii="Calibri" w:hAnsi="Calibri" w:cs="Calibri"/>
        </w:rPr>
        <w:t>.</w:t>
      </w:r>
      <w:r>
        <w:rPr>
          <w:rFonts w:ascii="Calibri" w:hAnsi="Calibri" w:cs="Calibri"/>
        </w:rPr>
        <w:t xml:space="preserve"> </w:t>
      </w:r>
      <w:r w:rsidRPr="00F84D61">
        <w:rPr>
          <w:rFonts w:ascii="Calibri" w:hAnsi="Calibri" w:cs="Calibri"/>
        </w:rPr>
        <w:t>The definition of medical and health research includes laboratory-based studies, clinical studies and group/community-based studies that aim to understand the causes, treatment and/or prevention of human diseases and/or the maintenance of human health.</w:t>
      </w:r>
      <w:r>
        <w:rPr>
          <w:rFonts w:ascii="Calibri" w:hAnsi="Calibri" w:cs="Calibri"/>
        </w:rPr>
        <w:t xml:space="preserve"> T</w:t>
      </w:r>
      <w:r w:rsidRPr="003D21B4">
        <w:rPr>
          <w:rFonts w:ascii="Calibri" w:hAnsi="Calibri" w:cs="Calibri"/>
        </w:rPr>
        <w:t>he intended aim of this policy is to reduce the likelihood of applicants preparing and submitting applications to the ARC which are ineligible for funding.</w:t>
      </w:r>
    </w:p>
    <w:p w14:paraId="3FA0B0DF" w14:textId="77777777" w:rsidR="0016464F" w:rsidRDefault="0016464F" w:rsidP="0016464F">
      <w:pPr>
        <w:spacing w:before="160"/>
        <w:rPr>
          <w:rFonts w:ascii="Calibri" w:hAnsi="Calibri" w:cs="Calibri"/>
        </w:rPr>
      </w:pPr>
      <w:r w:rsidRPr="003D21B4">
        <w:rPr>
          <w:rFonts w:ascii="Calibri" w:hAnsi="Calibri" w:cs="Calibri"/>
        </w:rPr>
        <w:t xml:space="preserve">Does </w:t>
      </w:r>
      <w:r>
        <w:rPr>
          <w:rFonts w:ascii="Calibri" w:hAnsi="Calibri" w:cs="Calibri"/>
        </w:rPr>
        <w:t>your project</w:t>
      </w:r>
      <w:r w:rsidRPr="003D21B4">
        <w:rPr>
          <w:rFonts w:ascii="Calibri" w:hAnsi="Calibri" w:cs="Calibri"/>
        </w:rPr>
        <w:t xml:space="preserve"> have content which requires a statement to demonstrate that it complies with the eligible research requirements set out in the </w:t>
      </w:r>
      <w:r w:rsidRPr="00CA2701">
        <w:rPr>
          <w:rFonts w:ascii="Calibri" w:hAnsi="Calibri" w:cs="Calibri"/>
        </w:rPr>
        <w:t>ARC Medical Research Policy</w:t>
      </w:r>
      <w:r>
        <w:rPr>
          <w:rFonts w:ascii="Calibri" w:hAnsi="Calibri" w:cs="Calibri"/>
        </w:rPr>
        <w:t>?</w:t>
      </w:r>
    </w:p>
    <w:tbl>
      <w:tblPr>
        <w:tblW w:w="1092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122"/>
        <w:gridCol w:w="708"/>
        <w:gridCol w:w="1843"/>
        <w:gridCol w:w="709"/>
        <w:gridCol w:w="5528"/>
        <w:gridCol w:w="11"/>
      </w:tblGrid>
      <w:tr w:rsidR="0016464F" w:rsidRPr="008A1180" w14:paraId="03B32F78" w14:textId="77777777" w:rsidTr="00E1488C">
        <w:trPr>
          <w:trHeight w:val="544"/>
        </w:trPr>
        <w:tc>
          <w:tcPr>
            <w:tcW w:w="2122" w:type="dxa"/>
            <w:tcBorders>
              <w:right w:val="single" w:sz="4" w:space="0" w:color="D9D9D9" w:themeColor="background1" w:themeShade="D9"/>
            </w:tcBorders>
            <w:vAlign w:val="center"/>
          </w:tcPr>
          <w:p w14:paraId="12AE2B7D" w14:textId="77777777" w:rsidR="0016464F" w:rsidRPr="00CA2701" w:rsidRDefault="0016464F" w:rsidP="00E1488C">
            <w:pPr>
              <w:rPr>
                <w:rFonts w:ascii="Calibri" w:hAnsi="Calibri" w:cs="Calibri"/>
              </w:rPr>
            </w:pPr>
            <w:r>
              <w:rPr>
                <w:rFonts w:ascii="Calibri" w:hAnsi="Calibri" w:cs="Calibri"/>
                <w:b/>
                <w:bCs/>
              </w:rPr>
              <w:t>No</w:t>
            </w:r>
            <w:r>
              <w:rPr>
                <w:rFonts w:ascii="Calibri" w:hAnsi="Calibri" w:cs="Calibri"/>
              </w:rPr>
              <w:t>, my project does not contain any health and/or medical research</w:t>
            </w:r>
          </w:p>
        </w:tc>
        <w:sdt>
          <w:sdtPr>
            <w:rPr>
              <w:rFonts w:ascii="Calibri" w:hAnsi="Calibri" w:cs="Calibri"/>
            </w:rPr>
            <w:id w:val="-1422725105"/>
            <w14:checkbox>
              <w14:checked w14:val="0"/>
              <w14:checkedState w14:val="2612" w14:font="MS Gothic"/>
              <w14:uncheckedState w14:val="2610" w14:font="MS Gothic"/>
            </w14:checkbox>
          </w:sdtPr>
          <w:sdtEndPr/>
          <w:sdtContent>
            <w:tc>
              <w:tcPr>
                <w:tcW w:w="708" w:type="dxa"/>
                <w:tcBorders>
                  <w:right w:val="single" w:sz="4" w:space="0" w:color="A6A6A6" w:themeColor="background1" w:themeShade="A6"/>
                </w:tcBorders>
                <w:shd w:val="clear" w:color="auto" w:fill="FFFFFF" w:themeFill="background1"/>
                <w:vAlign w:val="center"/>
              </w:tcPr>
              <w:p w14:paraId="3EC71109" w14:textId="77777777" w:rsidR="0016464F" w:rsidRPr="008A1180" w:rsidRDefault="0016464F" w:rsidP="00E1488C">
                <w:pPr>
                  <w:jc w:val="center"/>
                  <w:rPr>
                    <w:rFonts w:ascii="Calibri" w:hAnsi="Calibri" w:cs="Calibri"/>
                  </w:rPr>
                </w:pPr>
                <w:r>
                  <w:rPr>
                    <w:rFonts w:ascii="MS Gothic" w:eastAsia="MS Gothic" w:hAnsi="MS Gothic" w:cs="Calibri" w:hint="eastAsia"/>
                  </w:rPr>
                  <w:t>☐</w:t>
                </w:r>
              </w:p>
            </w:tc>
          </w:sdtContent>
        </w:sdt>
        <w:tc>
          <w:tcPr>
            <w:tcW w:w="1843" w:type="dxa"/>
            <w:tcBorders>
              <w:left w:val="single" w:sz="4" w:space="0" w:color="A6A6A6" w:themeColor="background1" w:themeShade="A6"/>
            </w:tcBorders>
            <w:vAlign w:val="center"/>
          </w:tcPr>
          <w:p w14:paraId="75E549B4" w14:textId="77777777" w:rsidR="0016464F" w:rsidRPr="00CA2701" w:rsidRDefault="0016464F" w:rsidP="00E1488C">
            <w:pPr>
              <w:rPr>
                <w:rFonts w:ascii="Calibri" w:hAnsi="Calibri" w:cs="Calibri"/>
              </w:rPr>
            </w:pPr>
            <w:r>
              <w:rPr>
                <w:rFonts w:ascii="Calibri" w:hAnsi="Calibri" w:cs="Calibri"/>
                <w:b/>
                <w:bCs/>
              </w:rPr>
              <w:t>Yes</w:t>
            </w:r>
            <w:r>
              <w:rPr>
                <w:rFonts w:ascii="Calibri" w:hAnsi="Calibri" w:cs="Calibri"/>
              </w:rPr>
              <w:t>, my project contains health and/or medical research</w:t>
            </w:r>
          </w:p>
        </w:tc>
        <w:sdt>
          <w:sdtPr>
            <w:rPr>
              <w:rFonts w:ascii="Calibri" w:hAnsi="Calibri" w:cs="Calibri"/>
            </w:rPr>
            <w:id w:val="-401911532"/>
            <w14:checkbox>
              <w14:checked w14:val="0"/>
              <w14:checkedState w14:val="2612" w14:font="MS Gothic"/>
              <w14:uncheckedState w14:val="2610" w14:font="MS Gothic"/>
            </w14:checkbox>
          </w:sdtPr>
          <w:sdtEndPr/>
          <w:sdtContent>
            <w:tc>
              <w:tcPr>
                <w:tcW w:w="709" w:type="dxa"/>
                <w:tcBorders>
                  <w:left w:val="single" w:sz="4" w:space="0" w:color="D9D9D9" w:themeColor="background1" w:themeShade="D9"/>
                </w:tcBorders>
                <w:shd w:val="clear" w:color="auto" w:fill="FFFFFF" w:themeFill="background1"/>
                <w:vAlign w:val="center"/>
              </w:tcPr>
              <w:p w14:paraId="78496A82" w14:textId="77777777" w:rsidR="0016464F" w:rsidRPr="008A1180" w:rsidRDefault="0016464F" w:rsidP="00E1488C">
                <w:pPr>
                  <w:jc w:val="center"/>
                  <w:rPr>
                    <w:rFonts w:ascii="Calibri" w:hAnsi="Calibri" w:cs="Calibri"/>
                  </w:rPr>
                </w:pPr>
                <w:r>
                  <w:rPr>
                    <w:rFonts w:ascii="MS Gothic" w:eastAsia="MS Gothic" w:hAnsi="MS Gothic" w:cs="Calibri" w:hint="eastAsia"/>
                  </w:rPr>
                  <w:t>☐</w:t>
                </w:r>
              </w:p>
            </w:tc>
          </w:sdtContent>
        </w:sdt>
        <w:tc>
          <w:tcPr>
            <w:tcW w:w="5539" w:type="dxa"/>
            <w:gridSpan w:val="2"/>
            <w:tcBorders>
              <w:left w:val="single" w:sz="4" w:space="0" w:color="D9D9D9" w:themeColor="background1" w:themeShade="D9"/>
            </w:tcBorders>
            <w:shd w:val="clear" w:color="auto" w:fill="auto"/>
            <w:vAlign w:val="center"/>
          </w:tcPr>
          <w:p w14:paraId="338801A0" w14:textId="77777777" w:rsidR="0016464F" w:rsidRPr="008A1180" w:rsidRDefault="0016464F" w:rsidP="00E1488C">
            <w:pPr>
              <w:rPr>
                <w:rFonts w:ascii="Calibri" w:hAnsi="Calibri" w:cs="Calibri"/>
              </w:rPr>
            </w:pPr>
            <w:r>
              <w:rPr>
                <w:rFonts w:ascii="Calibri" w:hAnsi="Calibri" w:cs="Calibri"/>
              </w:rPr>
              <w:t xml:space="preserve">If </w:t>
            </w:r>
            <w:proofErr w:type="gramStart"/>
            <w:r>
              <w:rPr>
                <w:rFonts w:ascii="Calibri" w:hAnsi="Calibri" w:cs="Calibri"/>
              </w:rPr>
              <w:t>Yes</w:t>
            </w:r>
            <w:proofErr w:type="gramEnd"/>
            <w:r>
              <w:rPr>
                <w:rFonts w:ascii="Calibri" w:hAnsi="Calibri" w:cs="Calibri"/>
              </w:rPr>
              <w:t>, please justify below how</w:t>
            </w:r>
            <w:r w:rsidRPr="003D21B4">
              <w:rPr>
                <w:rFonts w:ascii="Calibri" w:hAnsi="Calibri" w:cs="Calibri"/>
              </w:rPr>
              <w:t xml:space="preserve"> this application complies with the eligible </w:t>
            </w:r>
            <w:r>
              <w:rPr>
                <w:rFonts w:ascii="Calibri" w:hAnsi="Calibri" w:cs="Calibri"/>
              </w:rPr>
              <w:t xml:space="preserve">types of </w:t>
            </w:r>
            <w:r w:rsidRPr="003D21B4">
              <w:rPr>
                <w:rFonts w:ascii="Calibri" w:hAnsi="Calibri" w:cs="Calibri"/>
              </w:rPr>
              <w:t>research</w:t>
            </w:r>
            <w:r>
              <w:rPr>
                <w:rFonts w:ascii="Calibri" w:hAnsi="Calibri" w:cs="Calibri"/>
              </w:rPr>
              <w:t xml:space="preserve"> described in the ARC Medical Research Policy </w:t>
            </w:r>
            <w:r w:rsidRPr="008A1180">
              <w:rPr>
                <w:rFonts w:ascii="Calibri" w:hAnsi="Calibri" w:cs="Calibri"/>
              </w:rPr>
              <w:t>(please limit your response to 250 words)</w:t>
            </w:r>
          </w:p>
        </w:tc>
      </w:tr>
      <w:tr w:rsidR="0016464F" w:rsidRPr="008A1180" w14:paraId="391A738B" w14:textId="77777777" w:rsidTr="00E1488C">
        <w:trPr>
          <w:gridAfter w:val="1"/>
          <w:wAfter w:w="11" w:type="dxa"/>
          <w:trHeight w:val="1499"/>
        </w:trPr>
        <w:tc>
          <w:tcPr>
            <w:tcW w:w="2830" w:type="dxa"/>
            <w:gridSpan w:val="2"/>
            <w:tcBorders>
              <w:right w:val="single" w:sz="4" w:space="0" w:color="A6A6A6" w:themeColor="background1" w:themeShade="A6"/>
            </w:tcBorders>
          </w:tcPr>
          <w:p w14:paraId="0C30C7FE" w14:textId="77777777" w:rsidR="0016464F" w:rsidRPr="008A1180" w:rsidRDefault="0016464F" w:rsidP="00E1488C">
            <w:pPr>
              <w:rPr>
                <w:rFonts w:ascii="Calibri" w:hAnsi="Calibri" w:cs="Calibri"/>
              </w:rPr>
            </w:pPr>
          </w:p>
        </w:tc>
        <w:tc>
          <w:tcPr>
            <w:tcW w:w="8080" w:type="dxa"/>
            <w:gridSpan w:val="3"/>
            <w:tcBorders>
              <w:left w:val="single" w:sz="4" w:space="0" w:color="A6A6A6" w:themeColor="background1" w:themeShade="A6"/>
            </w:tcBorders>
            <w:shd w:val="clear" w:color="auto" w:fill="FFFFFF" w:themeFill="background1"/>
          </w:tcPr>
          <w:p w14:paraId="467513FE" w14:textId="77777777" w:rsidR="0016464F" w:rsidRDefault="0016464F" w:rsidP="00E1488C">
            <w:pPr>
              <w:rPr>
                <w:rFonts w:ascii="Calibri" w:hAnsi="Calibri" w:cs="Calibri"/>
              </w:rPr>
            </w:pPr>
          </w:p>
          <w:p w14:paraId="148CE45F" w14:textId="77777777" w:rsidR="0016464F" w:rsidRDefault="0016464F" w:rsidP="00E1488C">
            <w:pPr>
              <w:rPr>
                <w:rFonts w:ascii="Calibri" w:hAnsi="Calibri" w:cs="Calibri"/>
              </w:rPr>
            </w:pPr>
          </w:p>
          <w:p w14:paraId="7C21D5F8" w14:textId="77777777" w:rsidR="0016464F" w:rsidRPr="008A1180" w:rsidRDefault="0016464F" w:rsidP="00E1488C">
            <w:pPr>
              <w:rPr>
                <w:rFonts w:ascii="Calibri" w:hAnsi="Calibri" w:cs="Calibri"/>
              </w:rPr>
            </w:pPr>
          </w:p>
        </w:tc>
      </w:tr>
    </w:tbl>
    <w:p w14:paraId="2CD80B00" w14:textId="2149D070" w:rsidR="00872910" w:rsidRPr="00794954" w:rsidRDefault="00872910" w:rsidP="00872910">
      <w:pPr>
        <w:pStyle w:val="Heading1"/>
        <w:rPr>
          <w:rFonts w:ascii="Calibri" w:hAnsi="Calibri" w:cs="Calibri"/>
        </w:rPr>
      </w:pPr>
      <w:r w:rsidRPr="00794954">
        <w:rPr>
          <w:rFonts w:ascii="Calibri" w:hAnsi="Calibri" w:cs="Calibri"/>
        </w:rPr>
        <w:t>1</w:t>
      </w:r>
      <w:r>
        <w:rPr>
          <w:rFonts w:ascii="Calibri" w:hAnsi="Calibri" w:cs="Calibri"/>
        </w:rPr>
        <w:t>8</w:t>
      </w:r>
      <w:r w:rsidRPr="00794954">
        <w:rPr>
          <w:rFonts w:ascii="Calibri" w:hAnsi="Calibri" w:cs="Calibri"/>
        </w:rPr>
        <w:t xml:space="preserve">) </w:t>
      </w:r>
      <w:r w:rsidRPr="00872910">
        <w:rPr>
          <w:rFonts w:ascii="Calibri" w:hAnsi="Calibri" w:cs="Calibri"/>
        </w:rPr>
        <w:t>Contribution to the School/Department</w:t>
      </w:r>
    </w:p>
    <w:p w14:paraId="27413628" w14:textId="6ABB0841" w:rsidR="00F866D3" w:rsidRPr="00794954" w:rsidRDefault="00F866D3" w:rsidP="00F866D3">
      <w:pPr>
        <w:spacing w:before="160"/>
        <w:rPr>
          <w:rFonts w:ascii="Calibri" w:hAnsi="Calibri" w:cs="Calibri"/>
        </w:rPr>
      </w:pPr>
      <w:r w:rsidRPr="00794954">
        <w:rPr>
          <w:rFonts w:ascii="Calibri" w:hAnsi="Calibri" w:cs="Calibri"/>
        </w:rPr>
        <w:t xml:space="preserve">Describe how you plan to contribute to the School/Department in terms of teaching, </w:t>
      </w:r>
      <w:proofErr w:type="gramStart"/>
      <w:r w:rsidRPr="00794954">
        <w:rPr>
          <w:rFonts w:ascii="Calibri" w:hAnsi="Calibri" w:cs="Calibri"/>
        </w:rPr>
        <w:t>research</w:t>
      </w:r>
      <w:proofErr w:type="gramEnd"/>
      <w:r w:rsidRPr="00794954">
        <w:rPr>
          <w:rFonts w:ascii="Calibri" w:hAnsi="Calibri" w:cs="Calibri"/>
        </w:rPr>
        <w:t xml:space="preserve"> and leadership both during and beyond the four-year term of the Future Fellowship (please limit your response to 250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F866D3" w:rsidRPr="00794954" w14:paraId="54CF727F" w14:textId="77777777" w:rsidTr="005C62E4">
        <w:tc>
          <w:tcPr>
            <w:tcW w:w="10910" w:type="dxa"/>
            <w:shd w:val="clear" w:color="auto" w:fill="FFFFFF" w:themeFill="background1"/>
          </w:tcPr>
          <w:p w14:paraId="0BC77014" w14:textId="77777777" w:rsidR="00F866D3" w:rsidRPr="00794954" w:rsidRDefault="00F866D3" w:rsidP="005C62E4">
            <w:pPr>
              <w:rPr>
                <w:rFonts w:ascii="Calibri" w:hAnsi="Calibri" w:cs="Calibri"/>
              </w:rPr>
            </w:pPr>
          </w:p>
          <w:p w14:paraId="7D23770B" w14:textId="77777777" w:rsidR="00F866D3" w:rsidRPr="00794954" w:rsidRDefault="00F866D3" w:rsidP="005C62E4">
            <w:pPr>
              <w:rPr>
                <w:rFonts w:ascii="Calibri" w:hAnsi="Calibri" w:cs="Calibri"/>
              </w:rPr>
            </w:pPr>
          </w:p>
          <w:p w14:paraId="549AE1A6" w14:textId="77777777" w:rsidR="00F866D3" w:rsidRPr="00794954" w:rsidRDefault="00F866D3" w:rsidP="005C62E4">
            <w:pPr>
              <w:rPr>
                <w:rFonts w:ascii="Calibri" w:hAnsi="Calibri" w:cs="Calibri"/>
              </w:rPr>
            </w:pPr>
          </w:p>
        </w:tc>
      </w:tr>
    </w:tbl>
    <w:p w14:paraId="7CD1A44E" w14:textId="77777777" w:rsidR="00A6143C" w:rsidRPr="00794954" w:rsidRDefault="00A6143C" w:rsidP="00CF5F59">
      <w:pPr>
        <w:rPr>
          <w:rFonts w:ascii="Calibri" w:hAnsi="Calibri" w:cs="Calibri"/>
        </w:rPr>
      </w:pPr>
    </w:p>
    <w:sectPr w:rsidR="00A6143C" w:rsidRPr="00794954" w:rsidSect="00CE3FB1">
      <w:headerReference w:type="default" r:id="rId16"/>
      <w:footerReference w:type="default" r:id="rId17"/>
      <w:pgSz w:w="12240" w:h="15840"/>
      <w:pgMar w:top="360" w:right="720" w:bottom="720" w:left="720" w:header="360"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45C6D" w14:textId="77777777" w:rsidR="00AF7883" w:rsidRDefault="00AF7883" w:rsidP="001A0130">
      <w:pPr>
        <w:spacing w:after="0" w:line="240" w:lineRule="auto"/>
      </w:pPr>
      <w:r>
        <w:separator/>
      </w:r>
    </w:p>
  </w:endnote>
  <w:endnote w:type="continuationSeparator" w:id="0">
    <w:p w14:paraId="6B9AF2AB" w14:textId="77777777" w:rsidR="00AF7883" w:rsidRDefault="00AF7883" w:rsidP="001A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2019528351"/>
      <w:docPartObj>
        <w:docPartGallery w:val="Page Numbers (Bottom of Page)"/>
        <w:docPartUnique/>
      </w:docPartObj>
    </w:sdtPr>
    <w:sdtEndPr>
      <w:rPr>
        <w:noProof/>
      </w:rPr>
    </w:sdtEndPr>
    <w:sdtContent>
      <w:p w14:paraId="17BB3F35" w14:textId="737DA6ED" w:rsidR="00CE3FB1" w:rsidRPr="00CE3FB1" w:rsidRDefault="00CE3FB1" w:rsidP="00CE3FB1">
        <w:pPr>
          <w:pStyle w:val="Footer"/>
          <w:jc w:val="center"/>
          <w:rPr>
            <w:rFonts w:ascii="Calibri" w:hAnsi="Calibri" w:cs="Calibri"/>
          </w:rPr>
        </w:pPr>
        <w:r w:rsidRPr="00CE3FB1">
          <w:rPr>
            <w:rFonts w:ascii="Calibri" w:hAnsi="Calibri" w:cs="Calibri"/>
          </w:rPr>
          <w:fldChar w:fldCharType="begin"/>
        </w:r>
        <w:r w:rsidRPr="00CE3FB1">
          <w:rPr>
            <w:rFonts w:ascii="Calibri" w:hAnsi="Calibri" w:cs="Calibri"/>
          </w:rPr>
          <w:instrText xml:space="preserve"> PAGE   \* MERGEFORMAT </w:instrText>
        </w:r>
        <w:r w:rsidRPr="00CE3FB1">
          <w:rPr>
            <w:rFonts w:ascii="Calibri" w:hAnsi="Calibri" w:cs="Calibri"/>
          </w:rPr>
          <w:fldChar w:fldCharType="separate"/>
        </w:r>
        <w:r w:rsidRPr="00CE3FB1">
          <w:rPr>
            <w:rFonts w:ascii="Calibri" w:hAnsi="Calibri" w:cs="Calibri"/>
            <w:noProof/>
          </w:rPr>
          <w:t>2</w:t>
        </w:r>
        <w:r w:rsidRPr="00CE3FB1">
          <w:rPr>
            <w:rFonts w:ascii="Calibri" w:hAnsi="Calibri" w:cs="Calibr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997C8" w14:textId="77777777" w:rsidR="00AF7883" w:rsidRDefault="00AF7883" w:rsidP="001A0130">
      <w:pPr>
        <w:spacing w:after="0" w:line="240" w:lineRule="auto"/>
      </w:pPr>
      <w:r>
        <w:separator/>
      </w:r>
    </w:p>
  </w:footnote>
  <w:footnote w:type="continuationSeparator" w:id="0">
    <w:p w14:paraId="3020D80E" w14:textId="77777777" w:rsidR="00AF7883" w:rsidRDefault="00AF7883" w:rsidP="001A0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B281" w14:textId="3EC9A196" w:rsidR="001A0130" w:rsidRDefault="00F55E05">
    <w:pPr>
      <w:pStyle w:val="Header"/>
    </w:pPr>
    <w:r>
      <w:rPr>
        <w:noProof/>
      </w:rPr>
      <mc:AlternateContent>
        <mc:Choice Requires="wps">
          <w:drawing>
            <wp:anchor distT="0" distB="0" distL="114300" distR="114300" simplePos="0" relativeHeight="251664384" behindDoc="0" locked="0" layoutInCell="1" allowOverlap="1" wp14:anchorId="5848D8D3" wp14:editId="20E73EC5">
              <wp:simplePos x="0" y="0"/>
              <wp:positionH relativeFrom="column">
                <wp:posOffset>-215798</wp:posOffset>
              </wp:positionH>
              <wp:positionV relativeFrom="paragraph">
                <wp:posOffset>-16458</wp:posOffset>
              </wp:positionV>
              <wp:extent cx="7285737" cy="9603816"/>
              <wp:effectExtent l="0" t="0" r="0" b="0"/>
              <wp:wrapNone/>
              <wp:docPr id="3" name="Rectangle 3">
                <a:extLst xmlns:a="http://schemas.openxmlformats.org/drawingml/2006/main">
                  <a:ext uri="{FF2B5EF4-FFF2-40B4-BE49-F238E27FC236}">
                    <a16:creationId xmlns:a16="http://schemas.microsoft.com/office/drawing/2014/main" id="{4FB03EB0-31AC-464A-A4CF-52AA945A224D}"/>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85737" cy="960381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du="http://schemas.microsoft.com/office/word/2023/wordml/word16du">
          <w:pict>
            <v:rect w14:anchorId="67F13E29" id="Rectangle 3" o:spid="_x0000_s1026" style="position:absolute;margin-left:-17pt;margin-top:-1.3pt;width:573.7pt;height:756.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" fillcolor="#f2f2f2 [305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486CCC"/>
    <w:lvl w:ilvl="0">
      <w:start w:val="1"/>
      <w:numFmt w:val="decimal"/>
      <w:lvlText w:val="%1."/>
      <w:lvlJc w:val="left"/>
      <w:pPr>
        <w:tabs>
          <w:tab w:val="num" w:pos="360"/>
        </w:tabs>
        <w:ind w:left="360" w:hanging="360"/>
      </w:pPr>
    </w:lvl>
  </w:abstractNum>
  <w:abstractNum w:abstractNumId="1" w15:restartNumberingAfterBreak="0">
    <w:nsid w:val="1DEC0CD1"/>
    <w:multiLevelType w:val="hybridMultilevel"/>
    <w:tmpl w:val="A56CA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8218D4"/>
    <w:multiLevelType w:val="hybridMultilevel"/>
    <w:tmpl w:val="5D4E0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7A4103"/>
    <w:multiLevelType w:val="hybridMultilevel"/>
    <w:tmpl w:val="A3EE95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5E81604"/>
    <w:multiLevelType w:val="hybridMultilevel"/>
    <w:tmpl w:val="76621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7C6AFB"/>
    <w:multiLevelType w:val="hybridMultilevel"/>
    <w:tmpl w:val="26E6C440"/>
    <w:lvl w:ilvl="0" w:tplc="79120B62">
      <w:start w:val="1"/>
      <w:numFmt w:val="decimal"/>
      <w:pStyle w:val="ListNumber"/>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16cid:durableId="1208877970">
    <w:abstractNumId w:val="5"/>
  </w:num>
  <w:num w:numId="2" w16cid:durableId="658115898">
    <w:abstractNumId w:val="0"/>
  </w:num>
  <w:num w:numId="3" w16cid:durableId="301816703">
    <w:abstractNumId w:val="4"/>
  </w:num>
  <w:num w:numId="4" w16cid:durableId="644238415">
    <w:abstractNumId w:val="2"/>
  </w:num>
  <w:num w:numId="5" w16cid:durableId="301812667">
    <w:abstractNumId w:val="1"/>
  </w:num>
  <w:num w:numId="6" w16cid:durableId="2097751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aa1AFmRMl0sAAAA"/>
  </w:docVars>
  <w:rsids>
    <w:rsidRoot w:val="00CA6B95"/>
    <w:rsid w:val="00005DB6"/>
    <w:rsid w:val="00033DDC"/>
    <w:rsid w:val="000726DD"/>
    <w:rsid w:val="00081172"/>
    <w:rsid w:val="00094F56"/>
    <w:rsid w:val="000F4DAE"/>
    <w:rsid w:val="0010385D"/>
    <w:rsid w:val="001065AD"/>
    <w:rsid w:val="001127DE"/>
    <w:rsid w:val="001136C4"/>
    <w:rsid w:val="00121B2A"/>
    <w:rsid w:val="001303E0"/>
    <w:rsid w:val="00136378"/>
    <w:rsid w:val="0016464F"/>
    <w:rsid w:val="00172841"/>
    <w:rsid w:val="00174337"/>
    <w:rsid w:val="00183696"/>
    <w:rsid w:val="001A0130"/>
    <w:rsid w:val="001B77EF"/>
    <w:rsid w:val="001E5F3C"/>
    <w:rsid w:val="001E777C"/>
    <w:rsid w:val="00201054"/>
    <w:rsid w:val="00211989"/>
    <w:rsid w:val="00232876"/>
    <w:rsid w:val="002431B2"/>
    <w:rsid w:val="002475D7"/>
    <w:rsid w:val="00265CA0"/>
    <w:rsid w:val="00267116"/>
    <w:rsid w:val="002E6463"/>
    <w:rsid w:val="002F58E0"/>
    <w:rsid w:val="003148BE"/>
    <w:rsid w:val="00321770"/>
    <w:rsid w:val="00355DEE"/>
    <w:rsid w:val="00357E72"/>
    <w:rsid w:val="003738C6"/>
    <w:rsid w:val="0038315D"/>
    <w:rsid w:val="003964FA"/>
    <w:rsid w:val="003A121D"/>
    <w:rsid w:val="003B1107"/>
    <w:rsid w:val="003B49EC"/>
    <w:rsid w:val="003D55FB"/>
    <w:rsid w:val="003F2FBF"/>
    <w:rsid w:val="00402433"/>
    <w:rsid w:val="00404B05"/>
    <w:rsid w:val="00411BA4"/>
    <w:rsid w:val="00426D95"/>
    <w:rsid w:val="00430311"/>
    <w:rsid w:val="00436358"/>
    <w:rsid w:val="00444963"/>
    <w:rsid w:val="00463C94"/>
    <w:rsid w:val="004A1E8D"/>
    <w:rsid w:val="004B47A9"/>
    <w:rsid w:val="004F0368"/>
    <w:rsid w:val="00511D47"/>
    <w:rsid w:val="005933E4"/>
    <w:rsid w:val="005A20B8"/>
    <w:rsid w:val="005B4E03"/>
    <w:rsid w:val="005E40CB"/>
    <w:rsid w:val="005E66F3"/>
    <w:rsid w:val="005E6FA8"/>
    <w:rsid w:val="00605D4E"/>
    <w:rsid w:val="0060613D"/>
    <w:rsid w:val="00610980"/>
    <w:rsid w:val="00623F0E"/>
    <w:rsid w:val="00651F90"/>
    <w:rsid w:val="006662D2"/>
    <w:rsid w:val="00666DD5"/>
    <w:rsid w:val="00672942"/>
    <w:rsid w:val="00687CFB"/>
    <w:rsid w:val="00696B6E"/>
    <w:rsid w:val="006975D2"/>
    <w:rsid w:val="006A28C6"/>
    <w:rsid w:val="006A5F0E"/>
    <w:rsid w:val="006B01A3"/>
    <w:rsid w:val="006B4220"/>
    <w:rsid w:val="006C28FD"/>
    <w:rsid w:val="006D2758"/>
    <w:rsid w:val="00702421"/>
    <w:rsid w:val="00704C10"/>
    <w:rsid w:val="00730613"/>
    <w:rsid w:val="00757E05"/>
    <w:rsid w:val="007600CE"/>
    <w:rsid w:val="00767A11"/>
    <w:rsid w:val="007718C6"/>
    <w:rsid w:val="0077539F"/>
    <w:rsid w:val="00794954"/>
    <w:rsid w:val="007B2B47"/>
    <w:rsid w:val="007B5F88"/>
    <w:rsid w:val="007B636F"/>
    <w:rsid w:val="007B643F"/>
    <w:rsid w:val="00802A59"/>
    <w:rsid w:val="008045C5"/>
    <w:rsid w:val="00824D48"/>
    <w:rsid w:val="00835F7E"/>
    <w:rsid w:val="00841301"/>
    <w:rsid w:val="00866BB6"/>
    <w:rsid w:val="00872910"/>
    <w:rsid w:val="00872D54"/>
    <w:rsid w:val="00874B08"/>
    <w:rsid w:val="00897B73"/>
    <w:rsid w:val="008B08FC"/>
    <w:rsid w:val="008D0322"/>
    <w:rsid w:val="008D5F73"/>
    <w:rsid w:val="008E4716"/>
    <w:rsid w:val="008E6983"/>
    <w:rsid w:val="00925F56"/>
    <w:rsid w:val="009405AF"/>
    <w:rsid w:val="00944010"/>
    <w:rsid w:val="009463FE"/>
    <w:rsid w:val="009608FF"/>
    <w:rsid w:val="0098342E"/>
    <w:rsid w:val="009C0440"/>
    <w:rsid w:val="009C6B90"/>
    <w:rsid w:val="009D3BDA"/>
    <w:rsid w:val="009E70CA"/>
    <w:rsid w:val="00A44902"/>
    <w:rsid w:val="00A51D0D"/>
    <w:rsid w:val="00A600D4"/>
    <w:rsid w:val="00A6143C"/>
    <w:rsid w:val="00A80CA3"/>
    <w:rsid w:val="00A953BC"/>
    <w:rsid w:val="00AA7E39"/>
    <w:rsid w:val="00AE71D0"/>
    <w:rsid w:val="00AF7883"/>
    <w:rsid w:val="00B227CB"/>
    <w:rsid w:val="00B32A36"/>
    <w:rsid w:val="00B753E2"/>
    <w:rsid w:val="00B81AC3"/>
    <w:rsid w:val="00BA66C3"/>
    <w:rsid w:val="00BE060D"/>
    <w:rsid w:val="00BE7ED6"/>
    <w:rsid w:val="00BF5BFA"/>
    <w:rsid w:val="00BF6CF9"/>
    <w:rsid w:val="00C25D9E"/>
    <w:rsid w:val="00C27299"/>
    <w:rsid w:val="00C44938"/>
    <w:rsid w:val="00C51FBA"/>
    <w:rsid w:val="00C71BFB"/>
    <w:rsid w:val="00C721B5"/>
    <w:rsid w:val="00C86F79"/>
    <w:rsid w:val="00CA6B95"/>
    <w:rsid w:val="00CB16D2"/>
    <w:rsid w:val="00CB371F"/>
    <w:rsid w:val="00CB4230"/>
    <w:rsid w:val="00CC367F"/>
    <w:rsid w:val="00CD05DC"/>
    <w:rsid w:val="00CD566D"/>
    <w:rsid w:val="00CD5B0D"/>
    <w:rsid w:val="00CE3FB1"/>
    <w:rsid w:val="00CF168C"/>
    <w:rsid w:val="00CF5F59"/>
    <w:rsid w:val="00D01396"/>
    <w:rsid w:val="00D0782B"/>
    <w:rsid w:val="00D12221"/>
    <w:rsid w:val="00D17B01"/>
    <w:rsid w:val="00D31C99"/>
    <w:rsid w:val="00D32162"/>
    <w:rsid w:val="00D45AE5"/>
    <w:rsid w:val="00D46235"/>
    <w:rsid w:val="00D57079"/>
    <w:rsid w:val="00D61B0E"/>
    <w:rsid w:val="00D6753A"/>
    <w:rsid w:val="00D73F1D"/>
    <w:rsid w:val="00D7737A"/>
    <w:rsid w:val="00DB2F12"/>
    <w:rsid w:val="00DB3723"/>
    <w:rsid w:val="00DC1831"/>
    <w:rsid w:val="00E129BC"/>
    <w:rsid w:val="00E3286D"/>
    <w:rsid w:val="00E37839"/>
    <w:rsid w:val="00E413DD"/>
    <w:rsid w:val="00E41DDA"/>
    <w:rsid w:val="00E943AF"/>
    <w:rsid w:val="00E94A63"/>
    <w:rsid w:val="00E94FD8"/>
    <w:rsid w:val="00E965EC"/>
    <w:rsid w:val="00EC4A5A"/>
    <w:rsid w:val="00EC5BF5"/>
    <w:rsid w:val="00ED166D"/>
    <w:rsid w:val="00F17D69"/>
    <w:rsid w:val="00F23105"/>
    <w:rsid w:val="00F40180"/>
    <w:rsid w:val="00F403FD"/>
    <w:rsid w:val="00F408B0"/>
    <w:rsid w:val="00F445EB"/>
    <w:rsid w:val="00F53FDC"/>
    <w:rsid w:val="00F55003"/>
    <w:rsid w:val="00F55E05"/>
    <w:rsid w:val="00F61F55"/>
    <w:rsid w:val="00F866D3"/>
    <w:rsid w:val="00F90D9C"/>
    <w:rsid w:val="00FA3EB3"/>
    <w:rsid w:val="00FD0428"/>
    <w:rsid w:val="00FD35A6"/>
    <w:rsid w:val="00FF2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210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FD35A6"/>
  </w:style>
  <w:style w:type="paragraph" w:styleId="Heading1">
    <w:name w:val="heading 1"/>
    <w:basedOn w:val="Normal"/>
    <w:next w:val="Normal"/>
    <w:link w:val="Heading1Char"/>
    <w:uiPriority w:val="9"/>
    <w:qFormat/>
    <w:rsid w:val="00F53FDC"/>
    <w:pPr>
      <w:keepNext/>
      <w:keepLines/>
      <w:spacing w:before="240" w:after="0"/>
      <w:outlineLvl w:val="0"/>
    </w:pPr>
    <w:rPr>
      <w:rFonts w:asciiTheme="majorHAnsi" w:eastAsiaTheme="majorEastAsia" w:hAnsiTheme="majorHAnsi" w:cstheme="majorBidi"/>
      <w:b/>
      <w:color w:val="1F497D"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01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16D2"/>
  </w:style>
  <w:style w:type="paragraph" w:styleId="Footer">
    <w:name w:val="footer"/>
    <w:basedOn w:val="Normal"/>
    <w:link w:val="FooterChar"/>
    <w:uiPriority w:val="99"/>
    <w:rsid w:val="001A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6D2"/>
  </w:style>
  <w:style w:type="paragraph" w:styleId="NormalWeb">
    <w:name w:val="Normal (Web)"/>
    <w:basedOn w:val="Normal"/>
    <w:uiPriority w:val="99"/>
    <w:semiHidden/>
    <w:rsid w:val="001A013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semiHidden/>
    <w:qFormat/>
    <w:rsid w:val="001A0130"/>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39"/>
    <w:rsid w:val="00E3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Web"/>
    <w:next w:val="Normal"/>
    <w:link w:val="TitleChar"/>
    <w:uiPriority w:val="10"/>
    <w:qFormat/>
    <w:rsid w:val="00E3286D"/>
    <w:pPr>
      <w:spacing w:before="0" w:beforeAutospacing="0" w:after="0" w:afterAutospacing="0" w:line="560" w:lineRule="exact"/>
    </w:pPr>
    <w:rPr>
      <w:rFonts w:ascii="Constantia" w:eastAsia="Times New Roman" w:hAnsi="Constantia"/>
      <w:b/>
      <w:bCs/>
      <w:color w:val="FFFFFF"/>
      <w:sz w:val="60"/>
      <w:szCs w:val="60"/>
    </w:rPr>
  </w:style>
  <w:style w:type="character" w:customStyle="1" w:styleId="TitleChar">
    <w:name w:val="Title Char"/>
    <w:basedOn w:val="DefaultParagraphFont"/>
    <w:link w:val="Title"/>
    <w:uiPriority w:val="10"/>
    <w:rsid w:val="00E3286D"/>
    <w:rPr>
      <w:rFonts w:ascii="Constantia" w:eastAsia="Times New Roman" w:hAnsi="Constantia" w:cs="Times New Roman"/>
      <w:b/>
      <w:bCs/>
      <w:color w:val="FFFFFF"/>
      <w:sz w:val="60"/>
      <w:szCs w:val="60"/>
    </w:rPr>
  </w:style>
  <w:style w:type="character" w:styleId="PlaceholderText">
    <w:name w:val="Placeholder Text"/>
    <w:basedOn w:val="DefaultParagraphFont"/>
    <w:uiPriority w:val="99"/>
    <w:semiHidden/>
    <w:rsid w:val="00E3286D"/>
    <w:rPr>
      <w:color w:val="808080"/>
    </w:rPr>
  </w:style>
  <w:style w:type="paragraph" w:styleId="ListNumber">
    <w:name w:val="List Number"/>
    <w:basedOn w:val="Normal"/>
    <w:uiPriority w:val="99"/>
    <w:rsid w:val="004F0368"/>
    <w:pPr>
      <w:numPr>
        <w:numId w:val="1"/>
      </w:numPr>
    </w:pPr>
    <w:rPr>
      <w:sz w:val="18"/>
      <w:lang w:val="en-ZA"/>
    </w:rPr>
  </w:style>
  <w:style w:type="character" w:styleId="Emphasis">
    <w:name w:val="Emphasis"/>
    <w:basedOn w:val="DefaultParagraphFont"/>
    <w:uiPriority w:val="20"/>
    <w:qFormat/>
    <w:rsid w:val="00FA3EB3"/>
    <w:rPr>
      <w:rFonts w:asciiTheme="minorHAnsi" w:hAnsiTheme="minorHAnsi"/>
      <w:b w:val="0"/>
      <w:i w:val="0"/>
      <w:iCs/>
      <w:caps w:val="0"/>
      <w:smallCaps w:val="0"/>
    </w:rPr>
  </w:style>
  <w:style w:type="paragraph" w:customStyle="1" w:styleId="Field">
    <w:name w:val="Field"/>
    <w:basedOn w:val="Normal"/>
    <w:qFormat/>
    <w:rsid w:val="00232876"/>
    <w:pPr>
      <w:spacing w:after="0" w:line="216" w:lineRule="auto"/>
    </w:pPr>
    <w:rPr>
      <w:i/>
      <w:sz w:val="16"/>
    </w:rPr>
  </w:style>
  <w:style w:type="paragraph" w:styleId="Signature">
    <w:name w:val="Signature"/>
    <w:basedOn w:val="Normal"/>
    <w:link w:val="SignatureChar"/>
    <w:uiPriority w:val="99"/>
    <w:rsid w:val="00CB16D2"/>
    <w:pPr>
      <w:spacing w:after="0" w:line="240" w:lineRule="auto"/>
      <w:ind w:left="4320"/>
      <w:jc w:val="right"/>
    </w:pPr>
    <w:rPr>
      <w:sz w:val="18"/>
    </w:rPr>
  </w:style>
  <w:style w:type="character" w:customStyle="1" w:styleId="SignatureChar">
    <w:name w:val="Signature Char"/>
    <w:basedOn w:val="DefaultParagraphFont"/>
    <w:link w:val="Signature"/>
    <w:uiPriority w:val="99"/>
    <w:rsid w:val="00CB16D2"/>
    <w:rPr>
      <w:sz w:val="18"/>
    </w:rPr>
  </w:style>
  <w:style w:type="paragraph" w:styleId="NoSpacing">
    <w:name w:val="No Spacing"/>
    <w:uiPriority w:val="1"/>
    <w:qFormat/>
    <w:rsid w:val="00696B6E"/>
    <w:pPr>
      <w:spacing w:after="0" w:line="240" w:lineRule="auto"/>
    </w:pPr>
  </w:style>
  <w:style w:type="character" w:customStyle="1" w:styleId="Heading1Char">
    <w:name w:val="Heading 1 Char"/>
    <w:basedOn w:val="DefaultParagraphFont"/>
    <w:link w:val="Heading1"/>
    <w:uiPriority w:val="9"/>
    <w:rsid w:val="00F53FDC"/>
    <w:rPr>
      <w:rFonts w:asciiTheme="majorHAnsi" w:eastAsiaTheme="majorEastAsia" w:hAnsiTheme="majorHAnsi" w:cstheme="majorBidi"/>
      <w:b/>
      <w:color w:val="1F497D" w:themeColor="text2"/>
      <w:sz w:val="32"/>
      <w:szCs w:val="32"/>
    </w:rPr>
  </w:style>
  <w:style w:type="paragraph" w:customStyle="1" w:styleId="Labels">
    <w:name w:val="Labels"/>
    <w:basedOn w:val="Normal"/>
    <w:qFormat/>
    <w:rsid w:val="00FD35A6"/>
    <w:pPr>
      <w:spacing w:after="0"/>
    </w:pPr>
    <w:rPr>
      <w:sz w:val="18"/>
    </w:rPr>
  </w:style>
  <w:style w:type="table" w:customStyle="1" w:styleId="OfficeHours">
    <w:name w:val="Office Hours"/>
    <w:basedOn w:val="TableNormal"/>
    <w:uiPriority w:val="99"/>
    <w:rsid w:val="00FD35A6"/>
    <w:pPr>
      <w:spacing w:after="0" w:line="240" w:lineRule="auto"/>
    </w:pPr>
    <w:tblPr>
      <w:tblCellMar>
        <w:left w:w="216" w:type="dxa"/>
        <w:right w:w="216" w:type="dxa"/>
      </w:tblCellMar>
    </w:tblPr>
    <w:tcPr>
      <w:vAlign w:val="bottom"/>
    </w:tcPr>
    <w:tblStylePr w:type="firstRow">
      <w:pPr>
        <w:jc w:val="center"/>
      </w:pPr>
      <w:rPr>
        <w:b/>
      </w:rPr>
      <w:tblPr/>
      <w:tcPr>
        <w:vAlign w:val="top"/>
      </w:tcPr>
    </w:tblStylePr>
  </w:style>
  <w:style w:type="character" w:styleId="Hyperlink">
    <w:name w:val="Hyperlink"/>
    <w:basedOn w:val="DefaultParagraphFont"/>
    <w:uiPriority w:val="99"/>
    <w:unhideWhenUsed/>
    <w:rsid w:val="00AE71D0"/>
    <w:rPr>
      <w:color w:val="0096D2" w:themeColor="hyperlink"/>
      <w:u w:val="single"/>
    </w:rPr>
  </w:style>
  <w:style w:type="character" w:styleId="UnresolvedMention">
    <w:name w:val="Unresolved Mention"/>
    <w:basedOn w:val="DefaultParagraphFont"/>
    <w:uiPriority w:val="99"/>
    <w:semiHidden/>
    <w:unhideWhenUsed/>
    <w:rsid w:val="00AE7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to.mq.edu.au/arc-eligibility-exemption-request-for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development@mq.edu.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rc.gov.au/about-arc/program-policies/medical-research-policy"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q.edu.au/research/our-re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Q20149557\AppData\Roaming\Microsoft\Templates\Practice%20update%20form%20healthca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B7E6E4C92A49D081208F242DE5E224"/>
        <w:category>
          <w:name w:val="General"/>
          <w:gallery w:val="placeholder"/>
        </w:category>
        <w:types>
          <w:type w:val="bbPlcHdr"/>
        </w:types>
        <w:behaviors>
          <w:behavior w:val="content"/>
        </w:behaviors>
        <w:guid w:val="{C9752383-05D4-401C-AE3E-1114EB11390A}"/>
      </w:docPartPr>
      <w:docPartBody>
        <w:p w:rsidR="00896EC2" w:rsidRDefault="00184C8D" w:rsidP="00184C8D">
          <w:pPr>
            <w:pStyle w:val="20B7E6E4C92A49D081208F242DE5E2244"/>
          </w:pPr>
          <w:r w:rsidRPr="00AE71D0">
            <w:rPr>
              <w:rFonts w:ascii="Calibri" w:hAnsi="Calibri" w:cs="Calibri"/>
            </w:rPr>
            <w:t>Instructions</w:t>
          </w:r>
        </w:p>
      </w:docPartBody>
    </w:docPart>
    <w:docPart>
      <w:docPartPr>
        <w:name w:val="DefaultPlaceholder_-1854013440"/>
        <w:category>
          <w:name w:val="General"/>
          <w:gallery w:val="placeholder"/>
        </w:category>
        <w:types>
          <w:type w:val="bbPlcHdr"/>
        </w:types>
        <w:behaviors>
          <w:behavior w:val="content"/>
        </w:behaviors>
        <w:guid w:val="{873B91BE-1994-486D-89BC-F105B0127EBF}"/>
      </w:docPartPr>
      <w:docPartBody>
        <w:p w:rsidR="00896EC2" w:rsidRDefault="00184C8D">
          <w:r w:rsidRPr="00062454">
            <w:rPr>
              <w:rStyle w:val="PlaceholderText"/>
            </w:rPr>
            <w:t>Click or tap here to enter text.</w:t>
          </w:r>
        </w:p>
      </w:docPartBody>
    </w:docPart>
    <w:docPart>
      <w:docPartPr>
        <w:name w:val="0A61A64DA2AC4BE1B82E7467FE925ABF"/>
        <w:category>
          <w:name w:val="General"/>
          <w:gallery w:val="placeholder"/>
        </w:category>
        <w:types>
          <w:type w:val="bbPlcHdr"/>
        </w:types>
        <w:behaviors>
          <w:behavior w:val="content"/>
        </w:behaviors>
        <w:guid w:val="{CF19DC70-F972-4727-B8CF-6F9E7C77C256}"/>
      </w:docPartPr>
      <w:docPartBody>
        <w:p w:rsidR="00BA5BD6" w:rsidRDefault="00FE26CF" w:rsidP="00FE26CF">
          <w:pPr>
            <w:pStyle w:val="0A61A64DA2AC4BE1B82E7467FE925ABF"/>
          </w:pPr>
          <w:r w:rsidRPr="001D3A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C8D"/>
    <w:rsid w:val="00184C8D"/>
    <w:rsid w:val="00454D46"/>
    <w:rsid w:val="005C219A"/>
    <w:rsid w:val="007229F6"/>
    <w:rsid w:val="00823F13"/>
    <w:rsid w:val="00896EC2"/>
    <w:rsid w:val="00BA5BD6"/>
    <w:rsid w:val="00FC3893"/>
    <w:rsid w:val="00FE26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84C8D"/>
    <w:rPr>
      <w:rFonts w:asciiTheme="minorHAnsi" w:hAnsiTheme="minorHAnsi"/>
      <w:b w:val="0"/>
      <w:i w:val="0"/>
      <w:iCs/>
      <w:caps w:val="0"/>
      <w:smallCaps w:val="0"/>
    </w:rPr>
  </w:style>
  <w:style w:type="character" w:styleId="PlaceholderText">
    <w:name w:val="Placeholder Text"/>
    <w:basedOn w:val="DefaultParagraphFont"/>
    <w:uiPriority w:val="99"/>
    <w:semiHidden/>
    <w:rsid w:val="00FE26CF"/>
    <w:rPr>
      <w:color w:val="808080"/>
    </w:rPr>
  </w:style>
  <w:style w:type="paragraph" w:customStyle="1" w:styleId="20B7E6E4C92A49D081208F242DE5E2244">
    <w:name w:val="20B7E6E4C92A49D081208F242DE5E2244"/>
    <w:rsid w:val="00184C8D"/>
    <w:pPr>
      <w:keepNext/>
      <w:keepLines/>
      <w:spacing w:before="240" w:after="0"/>
      <w:outlineLvl w:val="0"/>
    </w:pPr>
    <w:rPr>
      <w:rFonts w:asciiTheme="majorHAnsi" w:eastAsiaTheme="majorEastAsia" w:hAnsiTheme="majorHAnsi" w:cstheme="majorBidi"/>
      <w:b/>
      <w:color w:val="0E2841" w:themeColor="text2"/>
      <w:sz w:val="32"/>
      <w:szCs w:val="32"/>
      <w:lang w:val="en-US" w:eastAsia="en-US"/>
    </w:rPr>
  </w:style>
  <w:style w:type="paragraph" w:customStyle="1" w:styleId="0A61A64DA2AC4BE1B82E7467FE925ABF">
    <w:name w:val="0A61A64DA2AC4BE1B82E7467FE925ABF"/>
    <w:rsid w:val="00FE26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Custom 53">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8FD774-1B5E-437E-BA97-7C2A38EA27E6}">
  <ds:schemaRefs>
    <ds:schemaRef ds:uri="http://schemas.microsoft.com/sharepoint/v3/contenttype/forms"/>
  </ds:schemaRefs>
</ds:datastoreItem>
</file>

<file path=customXml/itemProps2.xml><?xml version="1.0" encoding="utf-8"?>
<ds:datastoreItem xmlns:ds="http://schemas.openxmlformats.org/officeDocument/2006/customXml" ds:itemID="{6CCD373B-0576-4E44-A284-0B50CBA69FE3}">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EF7B2575-0405-4C29-A910-3A4A3BCC6864}">
  <ds:schemaRefs>
    <ds:schemaRef ds:uri="http://schemas.openxmlformats.org/officeDocument/2006/bibliography"/>
  </ds:schemaRefs>
</ds:datastoreItem>
</file>

<file path=customXml/itemProps4.xml><?xml version="1.0" encoding="utf-8"?>
<ds:datastoreItem xmlns:ds="http://schemas.openxmlformats.org/officeDocument/2006/customXml" ds:itemID="{BD0A489A-9285-41C3-9CE8-3D353681C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Practice update form healthcare.dotx</Template>
  <TotalTime>0</TotalTime>
  <Pages>6</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2021-01-18T04:25:00Z</dcterms:created>
  <dcterms:modified xsi:type="dcterms:W3CDTF">2024-04-22T00:12:00Z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