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42" w:type="dxa"/>
        <w:tblLook w:val="0600" w:firstRow="0" w:lastRow="0" w:firstColumn="0" w:lastColumn="0" w:noHBand="1" w:noVBand="1"/>
      </w:tblPr>
      <w:tblGrid>
        <w:gridCol w:w="9178"/>
        <w:gridCol w:w="2021"/>
      </w:tblGrid>
      <w:tr w:rsidR="00E3286D" w:rsidRPr="008A1180" w14:paraId="6B097A85" w14:textId="77777777" w:rsidTr="00F55003">
        <w:trPr>
          <w:trHeight w:val="1170"/>
        </w:trPr>
        <w:tc>
          <w:tcPr>
            <w:tcW w:w="9356" w:type="dxa"/>
          </w:tcPr>
          <w:p w14:paraId="79926A13" w14:textId="4FB9B3DC" w:rsidR="00E3286D" w:rsidRPr="008A1180" w:rsidRDefault="00702421" w:rsidP="00F55E05">
            <w:pPr>
              <w:pStyle w:val="Title"/>
              <w:ind w:left="34"/>
              <w:rPr>
                <w:rFonts w:ascii="Calibri" w:hAnsi="Calibri" w:cs="Calibri"/>
                <w:color w:val="C00000"/>
                <w:sz w:val="40"/>
                <w:szCs w:val="40"/>
              </w:rPr>
            </w:pPr>
            <w:r w:rsidRPr="008A1180">
              <w:rPr>
                <w:rFonts w:ascii="Calibri" w:hAnsi="Calibri" w:cs="Calibri"/>
                <w:color w:val="C00000"/>
                <w:sz w:val="40"/>
                <w:szCs w:val="40"/>
              </w:rPr>
              <w:t>202</w:t>
            </w:r>
            <w:r w:rsidR="0093098D">
              <w:rPr>
                <w:rFonts w:ascii="Calibri" w:hAnsi="Calibri" w:cs="Calibri"/>
                <w:color w:val="C00000"/>
                <w:sz w:val="40"/>
                <w:szCs w:val="40"/>
              </w:rPr>
              <w:t>5</w:t>
            </w:r>
            <w:r w:rsidRPr="008A1180">
              <w:rPr>
                <w:rFonts w:ascii="Calibri" w:hAnsi="Calibri" w:cs="Calibri"/>
                <w:color w:val="C00000"/>
                <w:sz w:val="40"/>
                <w:szCs w:val="40"/>
              </w:rPr>
              <w:t xml:space="preserve"> ARC DECRA Expression of Interest through Macquarie University</w:t>
            </w:r>
          </w:p>
        </w:tc>
        <w:tc>
          <w:tcPr>
            <w:tcW w:w="1843" w:type="dxa"/>
          </w:tcPr>
          <w:p w14:paraId="00FC5304" w14:textId="1F881348" w:rsidR="00E3286D" w:rsidRPr="008A1180" w:rsidRDefault="00702421" w:rsidP="00F55E05">
            <w:pPr>
              <w:spacing w:after="0"/>
              <w:jc w:val="center"/>
              <w:rPr>
                <w:rFonts w:ascii="Calibri" w:hAnsi="Calibri" w:cs="Calibri"/>
              </w:rPr>
            </w:pPr>
            <w:r w:rsidRPr="008A1180">
              <w:rPr>
                <w:rFonts w:ascii="Calibri" w:hAnsi="Calibri" w:cs="Calibri"/>
                <w:noProof/>
              </w:rPr>
              <w:drawing>
                <wp:inline distT="0" distB="0" distL="0" distR="0" wp14:anchorId="0C8BA37F" wp14:editId="0458760A">
                  <wp:extent cx="1146760" cy="760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63" b="12797"/>
                          <a:stretch/>
                        </pic:blipFill>
                        <pic:spPr bwMode="auto">
                          <a:xfrm>
                            <a:off x="0" y="0"/>
                            <a:ext cx="1147784" cy="761460"/>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Calibri" w:hAnsi="Calibri" w:cs="Calibri"/>
        </w:rPr>
        <w:id w:val="1493366786"/>
        <w:placeholder>
          <w:docPart w:val="20B7E6E4C92A49D081208F242DE5E224"/>
        </w:placeholder>
        <w:temporary/>
        <w:showingPlcHdr/>
        <w15:appearance w15:val="hidden"/>
      </w:sdtPr>
      <w:sdtEndPr/>
      <w:sdtContent>
        <w:p w14:paraId="679DBAA8" w14:textId="7A73D595" w:rsidR="00E3286D" w:rsidRPr="008A1180" w:rsidRDefault="00FD35A6" w:rsidP="00FD35A6">
          <w:pPr>
            <w:pStyle w:val="Heading1"/>
            <w:rPr>
              <w:rFonts w:ascii="Calibri" w:hAnsi="Calibri" w:cs="Calibri"/>
            </w:rPr>
          </w:pPr>
          <w:r w:rsidRPr="008A1180">
            <w:rPr>
              <w:rFonts w:ascii="Calibri" w:hAnsi="Calibri" w:cs="Calibri"/>
            </w:rPr>
            <w:t>Instructions</w:t>
          </w:r>
        </w:p>
      </w:sdtContent>
    </w:sdt>
    <w:p w14:paraId="30CD01E2" w14:textId="63F7291D" w:rsidR="00AE71D0" w:rsidRPr="008A1180" w:rsidRDefault="00AE71D0" w:rsidP="00AE71D0">
      <w:pPr>
        <w:rPr>
          <w:rFonts w:ascii="Calibri" w:hAnsi="Calibri" w:cs="Calibri"/>
        </w:rPr>
      </w:pPr>
      <w:r w:rsidRPr="008A1180">
        <w:rPr>
          <w:rFonts w:ascii="Calibri" w:hAnsi="Calibri" w:cs="Calibri"/>
        </w:rPr>
        <w:t>This Expression of Interest (EOI) form is to be completed by researchers who plan to submit an ARC Discovery Early Career Researcher Award (DECRA) application for funding commencing in 202</w:t>
      </w:r>
      <w:r w:rsidR="0093098D">
        <w:rPr>
          <w:rFonts w:ascii="Calibri" w:hAnsi="Calibri" w:cs="Calibri"/>
        </w:rPr>
        <w:t>5</w:t>
      </w:r>
      <w:r w:rsidRPr="008A1180">
        <w:rPr>
          <w:rFonts w:ascii="Calibri" w:hAnsi="Calibri" w:cs="Calibri"/>
        </w:rPr>
        <w:t xml:space="preserve"> through Macquarie University.</w:t>
      </w:r>
    </w:p>
    <w:p w14:paraId="5328DD2E" w14:textId="4F152536" w:rsidR="00AE71D0" w:rsidRPr="008A1180" w:rsidRDefault="00AE71D0" w:rsidP="00AE71D0">
      <w:pPr>
        <w:rPr>
          <w:rFonts w:ascii="Calibri" w:hAnsi="Calibri" w:cs="Calibri"/>
          <w:b/>
          <w:bCs/>
        </w:rPr>
      </w:pPr>
      <w:r w:rsidRPr="008A1180">
        <w:rPr>
          <w:rFonts w:ascii="Calibri" w:hAnsi="Calibri" w:cs="Calibri"/>
          <w:b/>
          <w:bCs/>
        </w:rPr>
        <w:t xml:space="preserve">Deadline: This EOI form must be submitted </w:t>
      </w:r>
      <w:r w:rsidR="0093098D">
        <w:rPr>
          <w:rFonts w:ascii="Calibri" w:hAnsi="Calibri" w:cs="Calibri"/>
          <w:b/>
          <w:bCs/>
        </w:rPr>
        <w:t>via email to</w:t>
      </w:r>
      <w:r w:rsidR="0027520F">
        <w:rPr>
          <w:rFonts w:ascii="Calibri" w:hAnsi="Calibri" w:cs="Calibri"/>
          <w:b/>
          <w:bCs/>
        </w:rPr>
        <w:t xml:space="preserve"> </w:t>
      </w:r>
      <w:hyperlink r:id="rId12" w:history="1">
        <w:r w:rsidR="0027520F" w:rsidRPr="003D5336">
          <w:rPr>
            <w:rStyle w:val="Hyperlink"/>
            <w:rFonts w:ascii="Calibri" w:hAnsi="Calibri" w:cs="Calibri"/>
            <w:b/>
            <w:bCs/>
          </w:rPr>
          <w:t>grant.development@mq.edu.au</w:t>
        </w:r>
      </w:hyperlink>
      <w:r w:rsidR="0027520F">
        <w:rPr>
          <w:rFonts w:ascii="Calibri" w:hAnsi="Calibri" w:cs="Calibri"/>
          <w:b/>
          <w:bCs/>
        </w:rPr>
        <w:t xml:space="preserve"> </w:t>
      </w:r>
      <w:r w:rsidRPr="008A1180">
        <w:rPr>
          <w:rFonts w:ascii="Calibri" w:hAnsi="Calibri" w:cs="Calibri"/>
          <w:b/>
          <w:bCs/>
        </w:rPr>
        <w:t xml:space="preserve">by </w:t>
      </w:r>
      <w:r w:rsidR="0093098D">
        <w:rPr>
          <w:rFonts w:ascii="Calibri" w:hAnsi="Calibri" w:cs="Calibri"/>
          <w:b/>
          <w:bCs/>
        </w:rPr>
        <w:t>12</w:t>
      </w:r>
      <w:r w:rsidRPr="008A1180">
        <w:rPr>
          <w:rFonts w:ascii="Calibri" w:hAnsi="Calibri" w:cs="Calibri"/>
          <w:b/>
          <w:bCs/>
        </w:rPr>
        <w:t xml:space="preserve"> pm (AEST) </w:t>
      </w:r>
      <w:r w:rsidR="00D7399A">
        <w:rPr>
          <w:rFonts w:ascii="Calibri" w:hAnsi="Calibri" w:cs="Calibri"/>
          <w:b/>
          <w:bCs/>
        </w:rPr>
        <w:t>Thursday</w:t>
      </w:r>
      <w:r w:rsidRPr="008A1180">
        <w:rPr>
          <w:rFonts w:ascii="Calibri" w:hAnsi="Calibri" w:cs="Calibri"/>
          <w:b/>
          <w:bCs/>
        </w:rPr>
        <w:t xml:space="preserve"> </w:t>
      </w:r>
      <w:r w:rsidR="0093098D">
        <w:rPr>
          <w:rFonts w:ascii="Calibri" w:hAnsi="Calibri" w:cs="Calibri"/>
          <w:b/>
          <w:bCs/>
        </w:rPr>
        <w:t>1</w:t>
      </w:r>
      <w:r w:rsidR="00D7399A">
        <w:rPr>
          <w:rFonts w:ascii="Calibri" w:hAnsi="Calibri" w:cs="Calibri"/>
          <w:b/>
          <w:bCs/>
        </w:rPr>
        <w:t>4</w:t>
      </w:r>
      <w:r w:rsidR="001E79AA">
        <w:rPr>
          <w:rFonts w:ascii="Calibri" w:hAnsi="Calibri" w:cs="Calibri"/>
          <w:b/>
          <w:bCs/>
        </w:rPr>
        <w:t xml:space="preserve"> September</w:t>
      </w:r>
      <w:r w:rsidRPr="008A1180">
        <w:rPr>
          <w:rFonts w:ascii="Calibri" w:hAnsi="Calibri" w:cs="Calibri"/>
          <w:b/>
          <w:bCs/>
        </w:rPr>
        <w:t xml:space="preserve"> 202</w:t>
      </w:r>
      <w:r w:rsidR="0093098D">
        <w:rPr>
          <w:rFonts w:ascii="Calibri" w:hAnsi="Calibri" w:cs="Calibri"/>
          <w:b/>
          <w:bCs/>
        </w:rPr>
        <w:t>3</w:t>
      </w:r>
      <w:r w:rsidRPr="008A1180">
        <w:rPr>
          <w:rFonts w:ascii="Calibri" w:hAnsi="Calibri" w:cs="Calibri"/>
          <w:b/>
          <w:bCs/>
        </w:rPr>
        <w:t>.</w:t>
      </w:r>
    </w:p>
    <w:p w14:paraId="491B80EF" w14:textId="77777777" w:rsidR="008A1180" w:rsidRPr="008A1180" w:rsidRDefault="008A1180" w:rsidP="008A1180">
      <w:pPr>
        <w:spacing w:before="160"/>
        <w:rPr>
          <w:rFonts w:ascii="Calibri" w:hAnsi="Calibri" w:cs="Calibri"/>
        </w:rPr>
      </w:pPr>
      <w:r w:rsidRPr="008A1180">
        <w:rPr>
          <w:rFonts w:ascii="Calibri" w:hAnsi="Calibri" w:cs="Calibri"/>
        </w:rPr>
        <w:t>EOIs will be assessed within faculties and those deemed competitive will advance to the full application stage.</w:t>
      </w:r>
    </w:p>
    <w:p w14:paraId="331671A3" w14:textId="017137BC" w:rsidR="00FD35A6" w:rsidRPr="008A1180" w:rsidRDefault="00BF6CF9" w:rsidP="00FD35A6">
      <w:pPr>
        <w:pStyle w:val="Heading1"/>
        <w:rPr>
          <w:rFonts w:ascii="Calibri" w:hAnsi="Calibri" w:cs="Calibri"/>
        </w:rPr>
      </w:pPr>
      <w:r w:rsidRPr="008A1180">
        <w:rPr>
          <w:rFonts w:ascii="Calibri" w:hAnsi="Calibri" w:cs="Calibri"/>
        </w:rPr>
        <w:t xml:space="preserve">1) </w:t>
      </w:r>
      <w:r w:rsidR="007B2B47" w:rsidRPr="008A1180">
        <w:rPr>
          <w:rFonts w:ascii="Calibri" w:hAnsi="Calibri" w:cs="Calibri"/>
        </w:rPr>
        <w:t xml:space="preserve">Details of the </w:t>
      </w:r>
      <w:r w:rsidRPr="008A1180">
        <w:rPr>
          <w:rFonts w:ascii="Calibri" w:hAnsi="Calibri" w:cs="Calibri"/>
        </w:rPr>
        <w:t>p</w:t>
      </w:r>
      <w:r w:rsidR="007B2B47" w:rsidRPr="008A1180">
        <w:rPr>
          <w:rFonts w:ascii="Calibri" w:hAnsi="Calibri" w:cs="Calibri"/>
        </w:rPr>
        <w:t xml:space="preserve">roposed DECRA </w:t>
      </w:r>
      <w:r w:rsidRPr="008A1180">
        <w:rPr>
          <w:rFonts w:ascii="Calibri" w:hAnsi="Calibri" w:cs="Calibri"/>
        </w:rPr>
        <w:t>c</w:t>
      </w:r>
      <w:r w:rsidR="007B2B47" w:rsidRPr="008A1180">
        <w:rPr>
          <w:rFonts w:ascii="Calibri" w:hAnsi="Calibri" w:cs="Calibri"/>
        </w:rPr>
        <w:t>andidate</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5550"/>
      </w:tblGrid>
      <w:tr w:rsidR="00005DB6" w:rsidRPr="008A1180" w14:paraId="00CBA643" w14:textId="77777777" w:rsidTr="008A1180">
        <w:sdt>
          <w:sdtPr>
            <w:rPr>
              <w:rFonts w:ascii="Calibri" w:hAnsi="Calibri" w:cs="Calibri"/>
              <w:sz w:val="22"/>
            </w:rPr>
            <w:id w:val="-1868519782"/>
            <w:placeholder>
              <w:docPart w:val="DefaultPlaceholder_-1854013440"/>
            </w:placeholder>
            <w:temporary/>
            <w15:appearance w15:val="hidden"/>
          </w:sdtPr>
          <w:sdtEndPr/>
          <w:sdtContent>
            <w:tc>
              <w:tcPr>
                <w:tcW w:w="5240" w:type="dxa"/>
                <w:tcBorders>
                  <w:right w:val="single" w:sz="4" w:space="0" w:color="D9D9D9" w:themeColor="background1" w:themeShade="D9"/>
                </w:tcBorders>
                <w:vAlign w:val="center"/>
              </w:tcPr>
              <w:p w14:paraId="39B49610" w14:textId="04D3B196" w:rsidR="00005DB6" w:rsidRPr="008A1180" w:rsidRDefault="00005DB6" w:rsidP="00BE060D">
                <w:pPr>
                  <w:pStyle w:val="Labels"/>
                  <w:rPr>
                    <w:rFonts w:ascii="Calibri" w:hAnsi="Calibri" w:cs="Calibri"/>
                    <w:sz w:val="22"/>
                  </w:rPr>
                </w:pPr>
                <w:r w:rsidRPr="008A1180">
                  <w:rPr>
                    <w:rFonts w:ascii="Calibri" w:hAnsi="Calibri" w:cs="Calibri"/>
                    <w:sz w:val="22"/>
                  </w:rPr>
                  <w:t>Title (e.g. Dr)</w:t>
                </w:r>
              </w:p>
            </w:tc>
          </w:sdtContent>
        </w:sdt>
        <w:tc>
          <w:tcPr>
            <w:tcW w:w="5550" w:type="dxa"/>
            <w:tcBorders>
              <w:left w:val="single" w:sz="4" w:space="0" w:color="D9D9D9" w:themeColor="background1" w:themeShade="D9"/>
            </w:tcBorders>
            <w:shd w:val="clear" w:color="auto" w:fill="FFFFFF" w:themeFill="background1"/>
            <w:vAlign w:val="center"/>
          </w:tcPr>
          <w:p w14:paraId="04A31E3C" w14:textId="0D9F3163" w:rsidR="00005DB6" w:rsidRPr="008A1180" w:rsidRDefault="00005DB6" w:rsidP="00BE060D">
            <w:pPr>
              <w:rPr>
                <w:rFonts w:ascii="Calibri" w:hAnsi="Calibri" w:cs="Calibri"/>
              </w:rPr>
            </w:pPr>
          </w:p>
        </w:tc>
      </w:tr>
      <w:tr w:rsidR="00005DB6" w:rsidRPr="008A1180" w14:paraId="2B3A52FD" w14:textId="77777777" w:rsidTr="008A1180">
        <w:sdt>
          <w:sdtPr>
            <w:rPr>
              <w:rFonts w:ascii="Calibri" w:hAnsi="Calibri" w:cs="Calibri"/>
              <w:sz w:val="22"/>
            </w:rPr>
            <w:id w:val="-763993141"/>
            <w:placeholder>
              <w:docPart w:val="DefaultPlaceholder_-1854013440"/>
            </w:placeholder>
            <w15:appearance w15:val="hidden"/>
          </w:sdtPr>
          <w:sdtEndPr/>
          <w:sdtContent>
            <w:tc>
              <w:tcPr>
                <w:tcW w:w="5240" w:type="dxa"/>
                <w:tcBorders>
                  <w:right w:val="single" w:sz="4" w:space="0" w:color="D9D9D9" w:themeColor="background1" w:themeShade="D9"/>
                </w:tcBorders>
                <w:vAlign w:val="center"/>
              </w:tcPr>
              <w:p w14:paraId="4C582F2E" w14:textId="7A7EB03B" w:rsidR="00005DB6" w:rsidRPr="008A1180" w:rsidRDefault="00005DB6" w:rsidP="00BE060D">
                <w:pPr>
                  <w:pStyle w:val="Labels"/>
                  <w:rPr>
                    <w:rFonts w:ascii="Calibri" w:hAnsi="Calibri" w:cs="Calibri"/>
                    <w:sz w:val="22"/>
                  </w:rPr>
                </w:pPr>
                <w:r w:rsidRPr="008A1180">
                  <w:rPr>
                    <w:rFonts w:ascii="Calibri" w:hAnsi="Calibri" w:cs="Calibri"/>
                    <w:sz w:val="22"/>
                  </w:rPr>
                  <w:t>First name</w:t>
                </w:r>
              </w:p>
            </w:tc>
          </w:sdtContent>
        </w:sdt>
        <w:tc>
          <w:tcPr>
            <w:tcW w:w="5550" w:type="dxa"/>
            <w:tcBorders>
              <w:left w:val="single" w:sz="4" w:space="0" w:color="D9D9D9" w:themeColor="background1" w:themeShade="D9"/>
            </w:tcBorders>
            <w:shd w:val="clear" w:color="auto" w:fill="FFFFFF" w:themeFill="background1"/>
            <w:vAlign w:val="center"/>
          </w:tcPr>
          <w:p w14:paraId="3F04839F" w14:textId="77777777" w:rsidR="00005DB6" w:rsidRPr="008A1180" w:rsidRDefault="00005DB6" w:rsidP="00BE060D">
            <w:pPr>
              <w:rPr>
                <w:rFonts w:ascii="Calibri" w:hAnsi="Calibri" w:cs="Calibri"/>
              </w:rPr>
            </w:pPr>
          </w:p>
        </w:tc>
      </w:tr>
      <w:tr w:rsidR="00005DB6" w:rsidRPr="008A1180" w14:paraId="23901278" w14:textId="77777777" w:rsidTr="008A1180">
        <w:tc>
          <w:tcPr>
            <w:tcW w:w="5240" w:type="dxa"/>
            <w:tcBorders>
              <w:right w:val="single" w:sz="4" w:space="0" w:color="D9D9D9" w:themeColor="background1" w:themeShade="D9"/>
            </w:tcBorders>
            <w:vAlign w:val="center"/>
          </w:tcPr>
          <w:p w14:paraId="47F3F060" w14:textId="33833BA6" w:rsidR="00005DB6" w:rsidRPr="008A1180" w:rsidRDefault="00BF6CF9" w:rsidP="00BE060D">
            <w:pPr>
              <w:pStyle w:val="Labels"/>
              <w:rPr>
                <w:rFonts w:ascii="Calibri" w:hAnsi="Calibri" w:cs="Calibri"/>
                <w:sz w:val="22"/>
              </w:rPr>
            </w:pPr>
            <w:r w:rsidRPr="008A1180">
              <w:rPr>
                <w:rFonts w:ascii="Calibri" w:hAnsi="Calibri" w:cs="Calibri"/>
                <w:sz w:val="22"/>
              </w:rPr>
              <w:t>Last name</w:t>
            </w:r>
          </w:p>
        </w:tc>
        <w:tc>
          <w:tcPr>
            <w:tcW w:w="5550" w:type="dxa"/>
            <w:tcBorders>
              <w:left w:val="single" w:sz="4" w:space="0" w:color="D9D9D9" w:themeColor="background1" w:themeShade="D9"/>
            </w:tcBorders>
            <w:shd w:val="clear" w:color="auto" w:fill="FFFFFF" w:themeFill="background1"/>
            <w:vAlign w:val="center"/>
          </w:tcPr>
          <w:p w14:paraId="74595EA0" w14:textId="77777777" w:rsidR="00005DB6" w:rsidRPr="008A1180" w:rsidRDefault="00005DB6" w:rsidP="00BE060D">
            <w:pPr>
              <w:rPr>
                <w:rFonts w:ascii="Calibri" w:hAnsi="Calibri" w:cs="Calibri"/>
              </w:rPr>
            </w:pPr>
          </w:p>
        </w:tc>
      </w:tr>
      <w:tr w:rsidR="00BF6CF9" w:rsidRPr="008A1180" w14:paraId="29E339AA" w14:textId="77777777" w:rsidTr="008A1180">
        <w:tc>
          <w:tcPr>
            <w:tcW w:w="5240" w:type="dxa"/>
            <w:tcBorders>
              <w:right w:val="single" w:sz="4" w:space="0" w:color="D9D9D9" w:themeColor="background1" w:themeShade="D9"/>
            </w:tcBorders>
            <w:vAlign w:val="center"/>
          </w:tcPr>
          <w:p w14:paraId="68FDC771" w14:textId="31B8F5F3" w:rsidR="00BF6CF9" w:rsidRPr="008A1180" w:rsidRDefault="00BF6CF9" w:rsidP="00BE060D">
            <w:pPr>
              <w:pStyle w:val="Labels"/>
              <w:rPr>
                <w:rFonts w:ascii="Calibri" w:hAnsi="Calibri" w:cs="Calibri"/>
                <w:sz w:val="22"/>
              </w:rPr>
            </w:pPr>
            <w:r w:rsidRPr="008A1180">
              <w:rPr>
                <w:rFonts w:ascii="Calibri" w:hAnsi="Calibri" w:cs="Calibri"/>
                <w:sz w:val="22"/>
              </w:rPr>
              <w:t>Email address</w:t>
            </w:r>
          </w:p>
        </w:tc>
        <w:tc>
          <w:tcPr>
            <w:tcW w:w="5550" w:type="dxa"/>
            <w:tcBorders>
              <w:left w:val="single" w:sz="4" w:space="0" w:color="D9D9D9" w:themeColor="background1" w:themeShade="D9"/>
            </w:tcBorders>
            <w:shd w:val="clear" w:color="auto" w:fill="FFFFFF" w:themeFill="background1"/>
            <w:vAlign w:val="center"/>
          </w:tcPr>
          <w:p w14:paraId="6AD9356B" w14:textId="77777777" w:rsidR="00BF6CF9" w:rsidRPr="008A1180" w:rsidRDefault="00BF6CF9" w:rsidP="00BE060D">
            <w:pPr>
              <w:rPr>
                <w:rFonts w:ascii="Calibri" w:hAnsi="Calibri" w:cs="Calibri"/>
              </w:rPr>
            </w:pPr>
          </w:p>
        </w:tc>
      </w:tr>
      <w:tr w:rsidR="00BF6CF9" w:rsidRPr="008A1180" w14:paraId="5F2D0A16" w14:textId="77777777" w:rsidTr="008A1180">
        <w:tc>
          <w:tcPr>
            <w:tcW w:w="5240" w:type="dxa"/>
            <w:tcBorders>
              <w:right w:val="single" w:sz="4" w:space="0" w:color="D9D9D9" w:themeColor="background1" w:themeShade="D9"/>
            </w:tcBorders>
            <w:vAlign w:val="center"/>
          </w:tcPr>
          <w:p w14:paraId="1A82E459" w14:textId="42E2243B" w:rsidR="00BF6CF9" w:rsidRPr="008A1180" w:rsidRDefault="00BF6CF9" w:rsidP="00BE060D">
            <w:pPr>
              <w:pStyle w:val="Labels"/>
              <w:rPr>
                <w:rFonts w:ascii="Calibri" w:hAnsi="Calibri" w:cs="Calibri"/>
                <w:sz w:val="22"/>
              </w:rPr>
            </w:pPr>
            <w:r w:rsidRPr="008A1180">
              <w:rPr>
                <w:rFonts w:ascii="Calibri" w:hAnsi="Calibri" w:cs="Calibri"/>
                <w:sz w:val="22"/>
              </w:rPr>
              <w:t>Phone number</w:t>
            </w:r>
          </w:p>
        </w:tc>
        <w:tc>
          <w:tcPr>
            <w:tcW w:w="5550" w:type="dxa"/>
            <w:tcBorders>
              <w:left w:val="single" w:sz="4" w:space="0" w:color="D9D9D9" w:themeColor="background1" w:themeShade="D9"/>
            </w:tcBorders>
            <w:shd w:val="clear" w:color="auto" w:fill="FFFFFF" w:themeFill="background1"/>
            <w:vAlign w:val="center"/>
          </w:tcPr>
          <w:p w14:paraId="2A7ED7E4" w14:textId="77777777" w:rsidR="00BF6CF9" w:rsidRPr="008A1180" w:rsidRDefault="00BF6CF9" w:rsidP="00BE060D">
            <w:pPr>
              <w:rPr>
                <w:rFonts w:ascii="Calibri" w:hAnsi="Calibri" w:cs="Calibri"/>
              </w:rPr>
            </w:pPr>
          </w:p>
        </w:tc>
      </w:tr>
      <w:tr w:rsidR="00BF6CF9" w:rsidRPr="008A1180" w14:paraId="0C6B988C" w14:textId="77777777" w:rsidTr="008A1180">
        <w:tc>
          <w:tcPr>
            <w:tcW w:w="5240" w:type="dxa"/>
            <w:tcBorders>
              <w:right w:val="single" w:sz="4" w:space="0" w:color="D9D9D9" w:themeColor="background1" w:themeShade="D9"/>
            </w:tcBorders>
            <w:vAlign w:val="center"/>
          </w:tcPr>
          <w:p w14:paraId="62586005" w14:textId="6E33B289" w:rsidR="00BF6CF9" w:rsidRPr="008A1180" w:rsidRDefault="00BF6CF9" w:rsidP="00BE060D">
            <w:pPr>
              <w:pStyle w:val="Labels"/>
              <w:rPr>
                <w:rFonts w:ascii="Calibri" w:hAnsi="Calibri" w:cs="Calibri"/>
                <w:sz w:val="22"/>
              </w:rPr>
            </w:pPr>
            <w:r w:rsidRPr="008A1180">
              <w:rPr>
                <w:rFonts w:ascii="Calibri" w:hAnsi="Calibri" w:cs="Calibri"/>
                <w:sz w:val="22"/>
              </w:rPr>
              <w:t>Postal address</w:t>
            </w:r>
          </w:p>
        </w:tc>
        <w:tc>
          <w:tcPr>
            <w:tcW w:w="5550" w:type="dxa"/>
            <w:tcBorders>
              <w:left w:val="single" w:sz="4" w:space="0" w:color="D9D9D9" w:themeColor="background1" w:themeShade="D9"/>
            </w:tcBorders>
            <w:shd w:val="clear" w:color="auto" w:fill="FFFFFF" w:themeFill="background1"/>
            <w:vAlign w:val="center"/>
          </w:tcPr>
          <w:p w14:paraId="73688963" w14:textId="77777777" w:rsidR="00BF6CF9" w:rsidRPr="008A1180" w:rsidRDefault="00BF6CF9" w:rsidP="00BE060D">
            <w:pPr>
              <w:rPr>
                <w:rFonts w:ascii="Calibri" w:hAnsi="Calibri" w:cs="Calibri"/>
              </w:rPr>
            </w:pPr>
          </w:p>
        </w:tc>
      </w:tr>
      <w:tr w:rsidR="00BF6CF9" w:rsidRPr="008A1180" w14:paraId="026D90E1" w14:textId="77777777" w:rsidTr="008A1180">
        <w:tc>
          <w:tcPr>
            <w:tcW w:w="5240" w:type="dxa"/>
            <w:tcBorders>
              <w:right w:val="single" w:sz="4" w:space="0" w:color="D9D9D9" w:themeColor="background1" w:themeShade="D9"/>
            </w:tcBorders>
            <w:vAlign w:val="center"/>
          </w:tcPr>
          <w:p w14:paraId="4E9F7F99" w14:textId="4E61ADBF" w:rsidR="00BF6CF9" w:rsidRPr="008A1180" w:rsidRDefault="00BF6CF9" w:rsidP="00BE060D">
            <w:pPr>
              <w:pStyle w:val="Labels"/>
              <w:rPr>
                <w:rFonts w:ascii="Calibri" w:hAnsi="Calibri" w:cs="Calibri"/>
                <w:sz w:val="22"/>
              </w:rPr>
            </w:pPr>
            <w:r w:rsidRPr="008A1180">
              <w:rPr>
                <w:rFonts w:ascii="Calibri" w:hAnsi="Calibri" w:cs="Calibri"/>
                <w:sz w:val="22"/>
              </w:rPr>
              <w:t>Name of current Department, Faculty and Institution</w:t>
            </w:r>
          </w:p>
        </w:tc>
        <w:tc>
          <w:tcPr>
            <w:tcW w:w="5550" w:type="dxa"/>
            <w:tcBorders>
              <w:left w:val="single" w:sz="4" w:space="0" w:color="D9D9D9" w:themeColor="background1" w:themeShade="D9"/>
            </w:tcBorders>
            <w:shd w:val="clear" w:color="auto" w:fill="FFFFFF" w:themeFill="background1"/>
            <w:vAlign w:val="center"/>
          </w:tcPr>
          <w:p w14:paraId="57EEE254" w14:textId="01CDF8D6" w:rsidR="00E94A63" w:rsidRPr="008A1180" w:rsidRDefault="00E94A63" w:rsidP="00BE060D">
            <w:pPr>
              <w:rPr>
                <w:rFonts w:ascii="Calibri" w:hAnsi="Calibri" w:cs="Calibri"/>
              </w:rPr>
            </w:pPr>
          </w:p>
        </w:tc>
      </w:tr>
    </w:tbl>
    <w:p w14:paraId="727E4513" w14:textId="49A54508" w:rsidR="00BF6CF9" w:rsidRPr="008A1180" w:rsidRDefault="00BF6CF9" w:rsidP="00BF6CF9">
      <w:pPr>
        <w:pStyle w:val="Heading1"/>
        <w:rPr>
          <w:rFonts w:ascii="Calibri" w:hAnsi="Calibri" w:cs="Calibri"/>
        </w:rPr>
      </w:pPr>
      <w:r w:rsidRPr="008A1180">
        <w:rPr>
          <w:rFonts w:ascii="Calibri" w:hAnsi="Calibri" w:cs="Calibri"/>
        </w:rPr>
        <w:t>2) Primary Macquarie University contact/mentor</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2633"/>
        <w:gridCol w:w="2917"/>
      </w:tblGrid>
      <w:tr w:rsidR="00BF6CF9" w:rsidRPr="008A1180" w14:paraId="39883FFC" w14:textId="77777777" w:rsidTr="008A1180">
        <w:tc>
          <w:tcPr>
            <w:tcW w:w="5240" w:type="dxa"/>
            <w:tcBorders>
              <w:right w:val="single" w:sz="4" w:space="0" w:color="D9D9D9" w:themeColor="background1" w:themeShade="D9"/>
            </w:tcBorders>
            <w:vAlign w:val="center"/>
          </w:tcPr>
          <w:p w14:paraId="712CE3F5" w14:textId="43A84211" w:rsidR="00BF6CF9" w:rsidRPr="008A1180" w:rsidRDefault="00BF6CF9" w:rsidP="00BE060D">
            <w:pPr>
              <w:pStyle w:val="Labels"/>
              <w:rPr>
                <w:rFonts w:ascii="Calibri" w:hAnsi="Calibri" w:cs="Calibri"/>
                <w:sz w:val="22"/>
              </w:rPr>
            </w:pPr>
            <w:r w:rsidRPr="008A1180">
              <w:rPr>
                <w:rFonts w:ascii="Calibri" w:hAnsi="Calibri" w:cs="Calibri"/>
                <w:sz w:val="22"/>
              </w:rPr>
              <w:t xml:space="preserve">Title (e.g. </w:t>
            </w:r>
            <w:r w:rsidR="00BE060D" w:rsidRPr="008A1180">
              <w:rPr>
                <w:rFonts w:ascii="Calibri" w:hAnsi="Calibri" w:cs="Calibri"/>
                <w:sz w:val="22"/>
              </w:rPr>
              <w:t>Prof</w:t>
            </w:r>
            <w:r w:rsidRPr="008A1180">
              <w:rPr>
                <w:rFonts w:ascii="Calibri" w:hAnsi="Calibri" w:cs="Calibri"/>
                <w:sz w:val="22"/>
              </w:rPr>
              <w:t>)</w:t>
            </w:r>
          </w:p>
        </w:tc>
        <w:tc>
          <w:tcPr>
            <w:tcW w:w="5550" w:type="dxa"/>
            <w:gridSpan w:val="2"/>
            <w:tcBorders>
              <w:left w:val="single" w:sz="4" w:space="0" w:color="D9D9D9" w:themeColor="background1" w:themeShade="D9"/>
            </w:tcBorders>
            <w:shd w:val="clear" w:color="auto" w:fill="FFFFFF" w:themeFill="background1"/>
            <w:vAlign w:val="center"/>
          </w:tcPr>
          <w:p w14:paraId="62322A29" w14:textId="77777777" w:rsidR="00BF6CF9" w:rsidRPr="008A1180" w:rsidRDefault="00BF6CF9" w:rsidP="00BE060D">
            <w:pPr>
              <w:rPr>
                <w:rFonts w:ascii="Calibri" w:hAnsi="Calibri" w:cs="Calibri"/>
              </w:rPr>
            </w:pPr>
          </w:p>
        </w:tc>
      </w:tr>
      <w:tr w:rsidR="00BF6CF9" w:rsidRPr="008A1180" w14:paraId="72623D3E" w14:textId="77777777" w:rsidTr="008A1180">
        <w:sdt>
          <w:sdtPr>
            <w:rPr>
              <w:rFonts w:ascii="Calibri" w:hAnsi="Calibri" w:cs="Calibri"/>
              <w:sz w:val="22"/>
            </w:rPr>
            <w:id w:val="795257936"/>
            <w:placeholder>
              <w:docPart w:val="7FCECF85D63148F18EE6BCBF3384CF86"/>
            </w:placeholder>
            <w15:appearance w15:val="hidden"/>
          </w:sdtPr>
          <w:sdtEndPr/>
          <w:sdtContent>
            <w:tc>
              <w:tcPr>
                <w:tcW w:w="5240" w:type="dxa"/>
                <w:tcBorders>
                  <w:right w:val="single" w:sz="4" w:space="0" w:color="D9D9D9" w:themeColor="background1" w:themeShade="D9"/>
                </w:tcBorders>
                <w:vAlign w:val="center"/>
              </w:tcPr>
              <w:p w14:paraId="3B0B7F43" w14:textId="77777777" w:rsidR="00BF6CF9" w:rsidRPr="008A1180" w:rsidRDefault="00BF6CF9" w:rsidP="00BE060D">
                <w:pPr>
                  <w:pStyle w:val="Labels"/>
                  <w:rPr>
                    <w:rFonts w:ascii="Calibri" w:hAnsi="Calibri" w:cs="Calibri"/>
                    <w:sz w:val="22"/>
                  </w:rPr>
                </w:pPr>
                <w:r w:rsidRPr="008A1180">
                  <w:rPr>
                    <w:rFonts w:ascii="Calibri" w:hAnsi="Calibri" w:cs="Calibri"/>
                    <w:sz w:val="22"/>
                  </w:rPr>
                  <w:t>First name</w:t>
                </w:r>
              </w:p>
            </w:tc>
          </w:sdtContent>
        </w:sdt>
        <w:tc>
          <w:tcPr>
            <w:tcW w:w="5550" w:type="dxa"/>
            <w:gridSpan w:val="2"/>
            <w:tcBorders>
              <w:left w:val="single" w:sz="4" w:space="0" w:color="D9D9D9" w:themeColor="background1" w:themeShade="D9"/>
            </w:tcBorders>
            <w:shd w:val="clear" w:color="auto" w:fill="FFFFFF" w:themeFill="background1"/>
            <w:vAlign w:val="center"/>
          </w:tcPr>
          <w:p w14:paraId="431E0994" w14:textId="77777777" w:rsidR="00BF6CF9" w:rsidRPr="008A1180" w:rsidRDefault="00BF6CF9" w:rsidP="00BE060D">
            <w:pPr>
              <w:rPr>
                <w:rFonts w:ascii="Calibri" w:hAnsi="Calibri" w:cs="Calibri"/>
              </w:rPr>
            </w:pPr>
          </w:p>
        </w:tc>
      </w:tr>
      <w:tr w:rsidR="00BF6CF9" w:rsidRPr="008A1180" w14:paraId="219978EF" w14:textId="77777777" w:rsidTr="008A1180">
        <w:tc>
          <w:tcPr>
            <w:tcW w:w="5240" w:type="dxa"/>
            <w:tcBorders>
              <w:right w:val="single" w:sz="4" w:space="0" w:color="D9D9D9" w:themeColor="background1" w:themeShade="D9"/>
            </w:tcBorders>
            <w:vAlign w:val="center"/>
          </w:tcPr>
          <w:p w14:paraId="3DD4627E" w14:textId="77777777" w:rsidR="00BF6CF9" w:rsidRPr="008A1180" w:rsidRDefault="00BF6CF9" w:rsidP="00BE060D">
            <w:pPr>
              <w:pStyle w:val="Labels"/>
              <w:rPr>
                <w:rFonts w:ascii="Calibri" w:hAnsi="Calibri" w:cs="Calibri"/>
                <w:sz w:val="22"/>
              </w:rPr>
            </w:pPr>
            <w:r w:rsidRPr="008A1180">
              <w:rPr>
                <w:rFonts w:ascii="Calibri" w:hAnsi="Calibri" w:cs="Calibri"/>
                <w:sz w:val="22"/>
              </w:rPr>
              <w:t>Last name</w:t>
            </w:r>
          </w:p>
        </w:tc>
        <w:tc>
          <w:tcPr>
            <w:tcW w:w="5550" w:type="dxa"/>
            <w:gridSpan w:val="2"/>
            <w:tcBorders>
              <w:left w:val="single" w:sz="4" w:space="0" w:color="D9D9D9" w:themeColor="background1" w:themeShade="D9"/>
            </w:tcBorders>
            <w:shd w:val="clear" w:color="auto" w:fill="FFFFFF" w:themeFill="background1"/>
            <w:vAlign w:val="center"/>
          </w:tcPr>
          <w:p w14:paraId="17D35611" w14:textId="77777777" w:rsidR="00BF6CF9" w:rsidRPr="008A1180" w:rsidRDefault="00BF6CF9" w:rsidP="00BE060D">
            <w:pPr>
              <w:rPr>
                <w:rFonts w:ascii="Calibri" w:hAnsi="Calibri" w:cs="Calibri"/>
              </w:rPr>
            </w:pPr>
          </w:p>
        </w:tc>
      </w:tr>
      <w:tr w:rsidR="00BF6CF9" w:rsidRPr="008A1180" w14:paraId="7D346B16" w14:textId="77777777" w:rsidTr="008A1180">
        <w:tc>
          <w:tcPr>
            <w:tcW w:w="5240" w:type="dxa"/>
            <w:tcBorders>
              <w:right w:val="single" w:sz="4" w:space="0" w:color="D9D9D9" w:themeColor="background1" w:themeShade="D9"/>
            </w:tcBorders>
            <w:vAlign w:val="center"/>
          </w:tcPr>
          <w:p w14:paraId="17C1297D" w14:textId="77777777" w:rsidR="00BF6CF9" w:rsidRPr="008A1180" w:rsidRDefault="00BF6CF9" w:rsidP="00BE060D">
            <w:pPr>
              <w:pStyle w:val="Labels"/>
              <w:rPr>
                <w:rFonts w:ascii="Calibri" w:hAnsi="Calibri" w:cs="Calibri"/>
                <w:sz w:val="22"/>
              </w:rPr>
            </w:pPr>
            <w:r w:rsidRPr="008A1180">
              <w:rPr>
                <w:rFonts w:ascii="Calibri" w:hAnsi="Calibri" w:cs="Calibri"/>
                <w:sz w:val="22"/>
              </w:rPr>
              <w:t>Email address</w:t>
            </w:r>
          </w:p>
        </w:tc>
        <w:tc>
          <w:tcPr>
            <w:tcW w:w="5550" w:type="dxa"/>
            <w:gridSpan w:val="2"/>
            <w:tcBorders>
              <w:left w:val="single" w:sz="4" w:space="0" w:color="D9D9D9" w:themeColor="background1" w:themeShade="D9"/>
            </w:tcBorders>
            <w:shd w:val="clear" w:color="auto" w:fill="FFFFFF" w:themeFill="background1"/>
            <w:vAlign w:val="center"/>
          </w:tcPr>
          <w:p w14:paraId="686170E2" w14:textId="77777777" w:rsidR="00BF6CF9" w:rsidRPr="008A1180" w:rsidRDefault="00BF6CF9" w:rsidP="00BE060D">
            <w:pPr>
              <w:rPr>
                <w:rFonts w:ascii="Calibri" w:hAnsi="Calibri" w:cs="Calibri"/>
              </w:rPr>
            </w:pPr>
          </w:p>
        </w:tc>
      </w:tr>
      <w:tr w:rsidR="00BF6CF9" w:rsidRPr="008A1180" w14:paraId="3B8FB3D3" w14:textId="77777777" w:rsidTr="008A1180">
        <w:tc>
          <w:tcPr>
            <w:tcW w:w="5240" w:type="dxa"/>
            <w:tcBorders>
              <w:right w:val="single" w:sz="4" w:space="0" w:color="D9D9D9" w:themeColor="background1" w:themeShade="D9"/>
            </w:tcBorders>
            <w:vAlign w:val="center"/>
          </w:tcPr>
          <w:p w14:paraId="5EFD14CA" w14:textId="77777777" w:rsidR="00BF6CF9" w:rsidRPr="008A1180" w:rsidRDefault="00BF6CF9" w:rsidP="00BE060D">
            <w:pPr>
              <w:pStyle w:val="Labels"/>
              <w:rPr>
                <w:rFonts w:ascii="Calibri" w:hAnsi="Calibri" w:cs="Calibri"/>
                <w:sz w:val="22"/>
              </w:rPr>
            </w:pPr>
            <w:r w:rsidRPr="008A1180">
              <w:rPr>
                <w:rFonts w:ascii="Calibri" w:hAnsi="Calibri" w:cs="Calibri"/>
                <w:sz w:val="22"/>
              </w:rPr>
              <w:t>Phone number</w:t>
            </w:r>
          </w:p>
        </w:tc>
        <w:tc>
          <w:tcPr>
            <w:tcW w:w="5550" w:type="dxa"/>
            <w:gridSpan w:val="2"/>
            <w:tcBorders>
              <w:left w:val="single" w:sz="4" w:space="0" w:color="D9D9D9" w:themeColor="background1" w:themeShade="D9"/>
            </w:tcBorders>
            <w:shd w:val="clear" w:color="auto" w:fill="FFFFFF" w:themeFill="background1"/>
            <w:vAlign w:val="center"/>
          </w:tcPr>
          <w:p w14:paraId="2E137581" w14:textId="76E4E656" w:rsidR="00BF6CF9" w:rsidRPr="008A1180" w:rsidRDefault="00BF6CF9" w:rsidP="00BE060D">
            <w:pPr>
              <w:rPr>
                <w:rFonts w:ascii="Calibri" w:hAnsi="Calibri" w:cs="Calibri"/>
              </w:rPr>
            </w:pPr>
          </w:p>
        </w:tc>
      </w:tr>
      <w:tr w:rsidR="00BF6CF9" w:rsidRPr="008A1180" w14:paraId="38018545" w14:textId="77777777" w:rsidTr="008A1180">
        <w:tc>
          <w:tcPr>
            <w:tcW w:w="5240" w:type="dxa"/>
            <w:tcBorders>
              <w:right w:val="single" w:sz="4" w:space="0" w:color="D9D9D9" w:themeColor="background1" w:themeShade="D9"/>
            </w:tcBorders>
            <w:vAlign w:val="center"/>
          </w:tcPr>
          <w:p w14:paraId="12F276F4" w14:textId="463286BE" w:rsidR="00BF6CF9" w:rsidRPr="008A1180" w:rsidRDefault="00BE060D" w:rsidP="00BE060D">
            <w:pPr>
              <w:pStyle w:val="Labels"/>
              <w:rPr>
                <w:rFonts w:ascii="Calibri" w:hAnsi="Calibri" w:cs="Calibri"/>
                <w:sz w:val="22"/>
              </w:rPr>
            </w:pPr>
            <w:r w:rsidRPr="008A1180">
              <w:rPr>
                <w:rFonts w:ascii="Calibri" w:hAnsi="Calibri" w:cs="Calibri"/>
                <w:sz w:val="22"/>
              </w:rPr>
              <w:t>Faculty</w:t>
            </w:r>
            <w:r w:rsidR="00EC5BF5" w:rsidRPr="008A1180">
              <w:rPr>
                <w:rFonts w:ascii="Calibri" w:hAnsi="Calibri" w:cs="Calibri"/>
                <w:sz w:val="22"/>
              </w:rPr>
              <w:t xml:space="preserve"> (select from drop-down list)</w:t>
            </w:r>
          </w:p>
        </w:tc>
        <w:sdt>
          <w:sdtPr>
            <w:rPr>
              <w:rFonts w:ascii="Calibri" w:hAnsi="Calibri" w:cs="Calibri"/>
            </w:rPr>
            <w:alias w:val="Faculty"/>
            <w:tag w:val="Faculty"/>
            <w:id w:val="1657496812"/>
            <w:placeholder>
              <w:docPart w:val="DefaultPlaceholder_-1854013438"/>
            </w:placeholder>
            <w:showingPlcHdr/>
            <w:dropDownList>
              <w:listItem w:value="Choose a Faculty"/>
              <w:listItem w:displayText="Faculty of Arts" w:value="Faculty of Arts"/>
              <w:listItem w:displayText="Faculty of Medicine, Health and Human Sciences" w:value="Faculty of Medicine, Health and Human Sciences"/>
              <w:listItem w:displayText="Faculty of Science and Engineering" w:value="Faculty of Science and Engineering"/>
              <w:listItem w:displayText="Macquarie Business School" w:value="Macquarie Business School"/>
            </w:dropDownList>
          </w:sdtPr>
          <w:sdtEndPr/>
          <w:sdtContent>
            <w:tc>
              <w:tcPr>
                <w:tcW w:w="5550" w:type="dxa"/>
                <w:gridSpan w:val="2"/>
                <w:tcBorders>
                  <w:left w:val="single" w:sz="4" w:space="0" w:color="D9D9D9" w:themeColor="background1" w:themeShade="D9"/>
                </w:tcBorders>
                <w:shd w:val="clear" w:color="auto" w:fill="FFFFFF" w:themeFill="background1"/>
                <w:vAlign w:val="center"/>
              </w:tcPr>
              <w:p w14:paraId="7ACA252F" w14:textId="4A854DA4" w:rsidR="00BF6CF9" w:rsidRPr="008A1180" w:rsidRDefault="00623F0E" w:rsidP="00EC5BF5">
                <w:pPr>
                  <w:rPr>
                    <w:rFonts w:ascii="Calibri" w:hAnsi="Calibri" w:cs="Calibri"/>
                  </w:rPr>
                </w:pPr>
                <w:r w:rsidRPr="008A1180">
                  <w:rPr>
                    <w:rStyle w:val="PlaceholderText"/>
                    <w:rFonts w:ascii="Calibri" w:hAnsi="Calibri" w:cs="Calibri"/>
                  </w:rPr>
                  <w:t>Choose an item.</w:t>
                </w:r>
              </w:p>
            </w:tc>
          </w:sdtContent>
        </w:sdt>
      </w:tr>
      <w:tr w:rsidR="00BF6CF9" w:rsidRPr="008A1180" w14:paraId="53DD2335" w14:textId="77777777" w:rsidTr="008A1180">
        <w:tc>
          <w:tcPr>
            <w:tcW w:w="5240" w:type="dxa"/>
            <w:tcBorders>
              <w:right w:val="single" w:sz="4" w:space="0" w:color="D9D9D9" w:themeColor="background1" w:themeShade="D9"/>
            </w:tcBorders>
            <w:vAlign w:val="center"/>
          </w:tcPr>
          <w:p w14:paraId="2D627206" w14:textId="046120BB" w:rsidR="00BF6CF9" w:rsidRPr="008A1180" w:rsidRDefault="00BE060D" w:rsidP="00BE060D">
            <w:pPr>
              <w:pStyle w:val="Labels"/>
              <w:rPr>
                <w:rFonts w:ascii="Calibri" w:hAnsi="Calibri" w:cs="Calibri"/>
                <w:sz w:val="22"/>
              </w:rPr>
            </w:pPr>
            <w:r w:rsidRPr="008A1180">
              <w:rPr>
                <w:rFonts w:ascii="Calibri" w:hAnsi="Calibri" w:cs="Calibri"/>
                <w:sz w:val="22"/>
              </w:rPr>
              <w:t>School</w:t>
            </w:r>
            <w:r w:rsidR="000F1ECF" w:rsidRPr="008A1180">
              <w:rPr>
                <w:rFonts w:ascii="Calibri" w:hAnsi="Calibri" w:cs="Calibri"/>
                <w:sz w:val="22"/>
              </w:rPr>
              <w:t xml:space="preserve"> or Department</w:t>
            </w:r>
          </w:p>
        </w:tc>
        <w:tc>
          <w:tcPr>
            <w:tcW w:w="5550" w:type="dxa"/>
            <w:gridSpan w:val="2"/>
            <w:tcBorders>
              <w:left w:val="single" w:sz="4" w:space="0" w:color="D9D9D9" w:themeColor="background1" w:themeShade="D9"/>
            </w:tcBorders>
            <w:shd w:val="clear" w:color="auto" w:fill="FFFFFF" w:themeFill="background1"/>
            <w:vAlign w:val="center"/>
          </w:tcPr>
          <w:p w14:paraId="34BD0E5F" w14:textId="2CD4B307" w:rsidR="00BF6CF9" w:rsidRPr="008A1180" w:rsidRDefault="00BF6CF9" w:rsidP="00BE060D">
            <w:pPr>
              <w:rPr>
                <w:rFonts w:ascii="Calibri" w:hAnsi="Calibri" w:cs="Calibri"/>
              </w:rPr>
            </w:pPr>
          </w:p>
        </w:tc>
      </w:tr>
      <w:tr w:rsidR="00BE060D" w:rsidRPr="008A1180" w14:paraId="453BE074" w14:textId="77777777" w:rsidTr="008A1180">
        <w:tc>
          <w:tcPr>
            <w:tcW w:w="5240" w:type="dxa"/>
            <w:tcBorders>
              <w:right w:val="single" w:sz="4" w:space="0" w:color="D9D9D9" w:themeColor="background1" w:themeShade="D9"/>
            </w:tcBorders>
            <w:vAlign w:val="center"/>
          </w:tcPr>
          <w:p w14:paraId="1C79347D" w14:textId="493CAB41" w:rsidR="00BE060D" w:rsidRPr="008A1180" w:rsidRDefault="00BE060D" w:rsidP="00BE060D">
            <w:pPr>
              <w:pStyle w:val="Labels"/>
              <w:rPr>
                <w:rFonts w:ascii="Calibri" w:hAnsi="Calibri" w:cs="Calibri"/>
                <w:sz w:val="22"/>
              </w:rPr>
            </w:pPr>
            <w:r w:rsidRPr="008A1180">
              <w:rPr>
                <w:rFonts w:ascii="Calibri" w:hAnsi="Calibri" w:cs="Calibri"/>
                <w:sz w:val="22"/>
              </w:rPr>
              <w:t>Have you discussed this application with your contact?</w:t>
            </w:r>
          </w:p>
        </w:tc>
        <w:tc>
          <w:tcPr>
            <w:tcW w:w="2633"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BE771E0" w14:textId="784DBA60" w:rsidR="00BE060D" w:rsidRPr="008A1180" w:rsidRDefault="00BE060D" w:rsidP="00C721B5">
            <w:pPr>
              <w:jc w:val="center"/>
              <w:rPr>
                <w:rFonts w:ascii="Calibri" w:hAnsi="Calibri" w:cs="Calibri"/>
              </w:rPr>
            </w:pPr>
            <w:r w:rsidRPr="008A1180">
              <w:rPr>
                <w:rFonts w:ascii="Calibri" w:hAnsi="Calibri" w:cs="Calibri"/>
              </w:rPr>
              <w:t xml:space="preserve">Yes </w:t>
            </w:r>
            <w:sdt>
              <w:sdtPr>
                <w:rPr>
                  <w:rFonts w:ascii="Calibri" w:hAnsi="Calibri" w:cs="Calibri"/>
                </w:rPr>
                <w:id w:val="-531189033"/>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c>
          <w:tcPr>
            <w:tcW w:w="2917" w:type="dxa"/>
            <w:tcBorders>
              <w:left w:val="single" w:sz="4" w:space="0" w:color="D9D9D9" w:themeColor="background1" w:themeShade="D9"/>
            </w:tcBorders>
            <w:shd w:val="clear" w:color="auto" w:fill="FFFFFF" w:themeFill="background1"/>
            <w:vAlign w:val="center"/>
          </w:tcPr>
          <w:p w14:paraId="70DF653E" w14:textId="2D8FCF95" w:rsidR="00BE060D" w:rsidRPr="008A1180" w:rsidRDefault="00BE060D" w:rsidP="00C721B5">
            <w:pPr>
              <w:jc w:val="center"/>
              <w:rPr>
                <w:rFonts w:ascii="Calibri" w:hAnsi="Calibri" w:cs="Calibri"/>
              </w:rPr>
            </w:pPr>
            <w:r w:rsidRPr="008A1180">
              <w:rPr>
                <w:rFonts w:ascii="Calibri" w:hAnsi="Calibri" w:cs="Calibri"/>
              </w:rPr>
              <w:t xml:space="preserve">No </w:t>
            </w:r>
            <w:sdt>
              <w:sdtPr>
                <w:rPr>
                  <w:rFonts w:ascii="Calibri" w:hAnsi="Calibri" w:cs="Calibri"/>
                </w:rPr>
                <w:id w:val="-1005894807"/>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r>
    </w:tbl>
    <w:p w14:paraId="788B83CE" w14:textId="59F942B4" w:rsidR="00005DB6" w:rsidRPr="008A1180" w:rsidRDefault="00623F0E" w:rsidP="00623F0E">
      <w:pPr>
        <w:pStyle w:val="Heading1"/>
        <w:tabs>
          <w:tab w:val="left" w:pos="6013"/>
        </w:tabs>
        <w:rPr>
          <w:rFonts w:ascii="Calibri" w:hAnsi="Calibri" w:cs="Calibri"/>
        </w:rPr>
      </w:pPr>
      <w:r w:rsidRPr="008A1180">
        <w:rPr>
          <w:rFonts w:ascii="Calibri" w:hAnsi="Calibri" w:cs="Calibri"/>
        </w:rPr>
        <w:t>3) PhD details</w:t>
      </w:r>
    </w:p>
    <w:p w14:paraId="0C85A83B" w14:textId="67DFD4E9" w:rsidR="00623F0E" w:rsidRPr="008A1180" w:rsidRDefault="00623F0E" w:rsidP="00623F0E">
      <w:pPr>
        <w:rPr>
          <w:rFonts w:ascii="Calibri" w:hAnsi="Calibri" w:cs="Calibri"/>
        </w:rPr>
      </w:pPr>
      <w:r w:rsidRPr="008A1180">
        <w:rPr>
          <w:rFonts w:ascii="Calibri" w:hAnsi="Calibri" w:cs="Calibri"/>
        </w:rPr>
        <w:t>To be eligible, candidates must, at the grant opportunity closing date</w:t>
      </w:r>
      <w:r w:rsidR="00DA0926" w:rsidRPr="008A1180">
        <w:rPr>
          <w:rFonts w:ascii="Calibri" w:hAnsi="Calibri" w:cs="Calibri"/>
        </w:rPr>
        <w:t xml:space="preserve"> (</w:t>
      </w:r>
      <w:r w:rsidR="005B07F2">
        <w:rPr>
          <w:rFonts w:ascii="Calibri" w:hAnsi="Calibri" w:cs="Calibri"/>
        </w:rPr>
        <w:t xml:space="preserve">expected to be </w:t>
      </w:r>
      <w:r w:rsidR="00C25439">
        <w:rPr>
          <w:rFonts w:ascii="Calibri" w:hAnsi="Calibri" w:cs="Calibri"/>
        </w:rPr>
        <w:t>7</w:t>
      </w:r>
      <w:r w:rsidR="001E79AA">
        <w:rPr>
          <w:rFonts w:ascii="Calibri" w:hAnsi="Calibri" w:cs="Calibri"/>
        </w:rPr>
        <w:t xml:space="preserve"> December 202</w:t>
      </w:r>
      <w:r w:rsidR="005B07F2">
        <w:rPr>
          <w:rFonts w:ascii="Calibri" w:hAnsi="Calibri" w:cs="Calibri"/>
        </w:rPr>
        <w:t>3</w:t>
      </w:r>
      <w:r w:rsidR="00DA0926" w:rsidRPr="008A1180">
        <w:rPr>
          <w:rFonts w:ascii="Calibri" w:hAnsi="Calibri" w:cs="Calibri"/>
        </w:rPr>
        <w:t>)</w:t>
      </w:r>
      <w:r w:rsidRPr="008A1180">
        <w:rPr>
          <w:rFonts w:ascii="Calibri" w:hAnsi="Calibri" w:cs="Calibri"/>
        </w:rPr>
        <w:t>, have been awarded their PhD on or after 1 March 201</w:t>
      </w:r>
      <w:r w:rsidR="005B07F2">
        <w:rPr>
          <w:rFonts w:ascii="Calibri" w:hAnsi="Calibri" w:cs="Calibri"/>
        </w:rPr>
        <w:t>9</w:t>
      </w:r>
      <w:r w:rsidRPr="008A1180">
        <w:rPr>
          <w:rFonts w:ascii="Calibri" w:hAnsi="Calibri" w:cs="Calibri"/>
        </w:rPr>
        <w:t>, unless they have had periods of significant career interruption.</w:t>
      </w:r>
    </w:p>
    <w:p w14:paraId="44347B83" w14:textId="3B1640F8" w:rsidR="00623F0E" w:rsidRPr="008A1180" w:rsidRDefault="00623F0E" w:rsidP="00623F0E">
      <w:pPr>
        <w:rPr>
          <w:rFonts w:ascii="Calibri" w:hAnsi="Calibri" w:cs="Calibri"/>
        </w:rPr>
      </w:pPr>
      <w:r w:rsidRPr="008A1180">
        <w:rPr>
          <w:rFonts w:ascii="Calibri" w:hAnsi="Calibri" w:cs="Calibri"/>
        </w:rPr>
        <w:t>Has your PhD been awarded? If Yes, complete Part 3A below. If No, complete Part 3B below.</w:t>
      </w:r>
    </w:p>
    <w:p w14:paraId="5FC72AD5" w14:textId="6D84F4A9" w:rsidR="00841301" w:rsidRPr="008A1180" w:rsidRDefault="00841301" w:rsidP="00623F0E">
      <w:pPr>
        <w:rPr>
          <w:rFonts w:ascii="Calibri" w:hAnsi="Calibri" w:cs="Calibri"/>
        </w:rPr>
      </w:pPr>
      <w:r w:rsidRPr="008A1180">
        <w:rPr>
          <w:rFonts w:ascii="Calibri" w:hAnsi="Calibri" w:cs="Calibri"/>
        </w:rPr>
        <w:t xml:space="preserve">Only complete Part 3A </w:t>
      </w:r>
      <w:r w:rsidRPr="008A1180">
        <w:rPr>
          <w:rFonts w:ascii="Calibri" w:hAnsi="Calibri" w:cs="Calibri"/>
          <w:b/>
          <w:bCs/>
        </w:rPr>
        <w:t>or</w:t>
      </w:r>
      <w:r w:rsidRPr="008A1180">
        <w:rPr>
          <w:rFonts w:ascii="Calibri" w:hAnsi="Calibri" w:cs="Calibri"/>
        </w:rPr>
        <w:t xml:space="preserve"> 3B</w:t>
      </w:r>
      <w:r w:rsidR="002E6463" w:rsidRPr="008A1180">
        <w:rPr>
          <w:rFonts w:ascii="Calibri" w:hAnsi="Calibri" w:cs="Calibri"/>
        </w:rPr>
        <w:t>.</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4"/>
        <w:gridCol w:w="894"/>
        <w:gridCol w:w="895"/>
        <w:gridCol w:w="901"/>
        <w:gridCol w:w="2549"/>
        <w:gridCol w:w="992"/>
        <w:gridCol w:w="992"/>
        <w:gridCol w:w="993"/>
        <w:gridCol w:w="11"/>
      </w:tblGrid>
      <w:tr w:rsidR="002E6463" w:rsidRPr="008A1180" w14:paraId="3FE26A0B" w14:textId="77777777" w:rsidTr="00265CA0">
        <w:trPr>
          <w:trHeight w:val="544"/>
        </w:trPr>
        <w:tc>
          <w:tcPr>
            <w:tcW w:w="4483" w:type="dxa"/>
            <w:gridSpan w:val="3"/>
            <w:tcBorders>
              <w:right w:val="single" w:sz="4" w:space="0" w:color="D9D9D9" w:themeColor="background1" w:themeShade="D9"/>
            </w:tcBorders>
            <w:vAlign w:val="center"/>
          </w:tcPr>
          <w:p w14:paraId="7C78647D" w14:textId="77777777" w:rsidR="002E6463" w:rsidRPr="008A1180" w:rsidRDefault="002E6463" w:rsidP="00265CA0">
            <w:pPr>
              <w:rPr>
                <w:rFonts w:ascii="Calibri" w:hAnsi="Calibri" w:cs="Calibri"/>
              </w:rPr>
            </w:pPr>
            <w:r w:rsidRPr="008A1180">
              <w:rPr>
                <w:rFonts w:ascii="Calibri" w:hAnsi="Calibri" w:cs="Calibri"/>
                <w:b/>
                <w:bCs/>
              </w:rPr>
              <w:lastRenderedPageBreak/>
              <w:t>Part 3A</w:t>
            </w:r>
            <w:r w:rsidRPr="008A1180">
              <w:rPr>
                <w:rFonts w:ascii="Calibri" w:hAnsi="Calibri" w:cs="Calibri"/>
              </w:rPr>
              <w:t xml:space="preserve"> – Yes, my PhD has been awarded</w:t>
            </w:r>
          </w:p>
        </w:tc>
        <w:sdt>
          <w:sdtPr>
            <w:rPr>
              <w:rFonts w:ascii="Calibri" w:hAnsi="Calibri" w:cs="Calibri"/>
            </w:rPr>
            <w:id w:val="1659954822"/>
            <w14:checkbox>
              <w14:checked w14:val="0"/>
              <w14:checkedState w14:val="2612" w14:font="MS Gothic"/>
              <w14:uncheckedState w14:val="2610" w14:font="MS Gothic"/>
            </w14:checkbox>
          </w:sdtPr>
          <w:sdtEndPr/>
          <w:sdtContent>
            <w:tc>
              <w:tcPr>
                <w:tcW w:w="901" w:type="dxa"/>
                <w:tcBorders>
                  <w:right w:val="single" w:sz="4" w:space="0" w:color="A6A6A6" w:themeColor="background1" w:themeShade="A6"/>
                </w:tcBorders>
                <w:shd w:val="clear" w:color="auto" w:fill="FFFFFF" w:themeFill="background1"/>
                <w:vAlign w:val="center"/>
              </w:tcPr>
              <w:p w14:paraId="6B071160" w14:textId="409FF90D" w:rsidR="002E6463" w:rsidRPr="008A1180" w:rsidRDefault="00426D95" w:rsidP="002E6463">
                <w:pPr>
                  <w:jc w:val="center"/>
                  <w:rPr>
                    <w:rFonts w:ascii="Calibri" w:hAnsi="Calibri" w:cs="Calibri"/>
                  </w:rPr>
                </w:pPr>
                <w:r w:rsidRPr="008A1180">
                  <w:rPr>
                    <w:rFonts w:ascii="Segoe UI Symbol" w:eastAsia="MS Gothic" w:hAnsi="Segoe UI Symbol" w:cs="Segoe UI Symbol"/>
                  </w:rPr>
                  <w:t>☐</w:t>
                </w:r>
              </w:p>
            </w:tc>
          </w:sdtContent>
        </w:sdt>
        <w:tc>
          <w:tcPr>
            <w:tcW w:w="4533" w:type="dxa"/>
            <w:gridSpan w:val="3"/>
            <w:tcBorders>
              <w:left w:val="single" w:sz="4" w:space="0" w:color="A6A6A6" w:themeColor="background1" w:themeShade="A6"/>
            </w:tcBorders>
            <w:vAlign w:val="center"/>
          </w:tcPr>
          <w:p w14:paraId="21B01EEA" w14:textId="0B16347F" w:rsidR="002E6463" w:rsidRPr="008A1180" w:rsidRDefault="002E6463" w:rsidP="00265CA0">
            <w:pPr>
              <w:rPr>
                <w:rFonts w:ascii="Calibri" w:hAnsi="Calibri" w:cs="Calibri"/>
              </w:rPr>
            </w:pPr>
            <w:r w:rsidRPr="008A1180">
              <w:rPr>
                <w:rFonts w:ascii="Calibri" w:hAnsi="Calibri" w:cs="Calibri"/>
                <w:b/>
                <w:bCs/>
              </w:rPr>
              <w:t>Part 3B</w:t>
            </w:r>
            <w:r w:rsidRPr="008A1180">
              <w:rPr>
                <w:rFonts w:ascii="Calibri" w:hAnsi="Calibri" w:cs="Calibri"/>
              </w:rPr>
              <w:t xml:space="preserve"> – No</w:t>
            </w:r>
            <w:r w:rsidR="00D27E0F">
              <w:rPr>
                <w:rFonts w:ascii="Calibri" w:hAnsi="Calibri" w:cs="Calibri"/>
              </w:rPr>
              <w:t>,</w:t>
            </w:r>
            <w:r w:rsidRPr="008A1180">
              <w:rPr>
                <w:rFonts w:ascii="Calibri" w:hAnsi="Calibri" w:cs="Calibri"/>
              </w:rPr>
              <w:t xml:space="preserve"> my PhD has not yet been awarded</w:t>
            </w:r>
          </w:p>
        </w:tc>
        <w:sdt>
          <w:sdtPr>
            <w:rPr>
              <w:rFonts w:ascii="Calibri" w:hAnsi="Calibri" w:cs="Calibri"/>
            </w:rPr>
            <w:id w:val="1747447416"/>
            <w14:checkbox>
              <w14:checked w14:val="0"/>
              <w14:checkedState w14:val="2612" w14:font="MS Gothic"/>
              <w14:uncheckedState w14:val="2610" w14:font="MS Gothic"/>
            </w14:checkbox>
          </w:sdtPr>
          <w:sdtEndPr/>
          <w:sdtContent>
            <w:tc>
              <w:tcPr>
                <w:tcW w:w="1004" w:type="dxa"/>
                <w:gridSpan w:val="2"/>
                <w:tcBorders>
                  <w:left w:val="single" w:sz="4" w:space="0" w:color="D9D9D9" w:themeColor="background1" w:themeShade="D9"/>
                </w:tcBorders>
                <w:shd w:val="clear" w:color="auto" w:fill="FFFFFF" w:themeFill="background1"/>
                <w:vAlign w:val="center"/>
              </w:tcPr>
              <w:p w14:paraId="740D5E2A" w14:textId="758E7369" w:rsidR="002E6463" w:rsidRPr="008A1180" w:rsidRDefault="002E6463" w:rsidP="002E6463">
                <w:pPr>
                  <w:jc w:val="center"/>
                  <w:rPr>
                    <w:rFonts w:ascii="Calibri" w:hAnsi="Calibri" w:cs="Calibri"/>
                  </w:rPr>
                </w:pPr>
                <w:r w:rsidRPr="008A1180">
                  <w:rPr>
                    <w:rFonts w:ascii="Segoe UI Symbol" w:eastAsia="MS Gothic" w:hAnsi="Segoe UI Symbol" w:cs="Segoe UI Symbol"/>
                  </w:rPr>
                  <w:t>☐</w:t>
                </w:r>
              </w:p>
            </w:tc>
          </w:sdtContent>
        </w:sdt>
      </w:tr>
      <w:tr w:rsidR="006975D2" w:rsidRPr="008A1180" w14:paraId="3E897B29" w14:textId="77777777" w:rsidTr="0060613D">
        <w:trPr>
          <w:gridAfter w:val="1"/>
          <w:wAfter w:w="11" w:type="dxa"/>
          <w:trHeight w:val="334"/>
        </w:trPr>
        <w:tc>
          <w:tcPr>
            <w:tcW w:w="2694" w:type="dxa"/>
            <w:vMerge w:val="restart"/>
            <w:tcBorders>
              <w:right w:val="single" w:sz="4" w:space="0" w:color="D9D9D9" w:themeColor="background1" w:themeShade="D9"/>
            </w:tcBorders>
          </w:tcPr>
          <w:p w14:paraId="6C0AFA57" w14:textId="061760A1" w:rsidR="006975D2" w:rsidRPr="008A1180" w:rsidRDefault="00C71BFB" w:rsidP="00286DC9">
            <w:pPr>
              <w:pStyle w:val="Labels"/>
              <w:rPr>
                <w:rFonts w:ascii="Calibri" w:hAnsi="Calibri" w:cs="Calibri"/>
                <w:sz w:val="22"/>
              </w:rPr>
            </w:pPr>
            <w:r w:rsidRPr="008A1180">
              <w:rPr>
                <w:rFonts w:ascii="Calibri" w:hAnsi="Calibri" w:cs="Calibri"/>
                <w:sz w:val="22"/>
              </w:rPr>
              <w:t>Date</w:t>
            </w:r>
            <w:r w:rsidR="006975D2" w:rsidRPr="008A1180">
              <w:rPr>
                <w:rFonts w:ascii="Calibri" w:hAnsi="Calibri" w:cs="Calibri"/>
                <w:sz w:val="22"/>
              </w:rPr>
              <w:t xml:space="preserve"> PhD </w:t>
            </w:r>
            <w:r w:rsidRPr="008A1180">
              <w:rPr>
                <w:rFonts w:ascii="Calibri" w:hAnsi="Calibri" w:cs="Calibri"/>
                <w:sz w:val="22"/>
              </w:rPr>
              <w:t xml:space="preserve">was </w:t>
            </w:r>
            <w:r w:rsidR="006975D2" w:rsidRPr="008A1180">
              <w:rPr>
                <w:rFonts w:ascii="Calibri" w:hAnsi="Calibri" w:cs="Calibri"/>
                <w:sz w:val="22"/>
              </w:rPr>
              <w:t>awarded</w:t>
            </w:r>
            <w:r w:rsidRPr="008A1180">
              <w:rPr>
                <w:rFonts w:ascii="Calibri" w:hAnsi="Calibri" w:cs="Calibri"/>
                <w:sz w:val="22"/>
              </w:rPr>
              <w:br/>
            </w:r>
            <w:r w:rsidR="006975D2" w:rsidRPr="008A1180">
              <w:rPr>
                <w:rFonts w:ascii="Calibri" w:hAnsi="Calibri" w:cs="Calibri"/>
                <w:sz w:val="22"/>
              </w:rPr>
              <w:t xml:space="preserve">(i.e. date on your </w:t>
            </w:r>
            <w:proofErr w:type="spellStart"/>
            <w:r w:rsidR="006975D2" w:rsidRPr="008A1180">
              <w:rPr>
                <w:rFonts w:ascii="Calibri" w:hAnsi="Calibri" w:cs="Calibri"/>
                <w:sz w:val="22"/>
              </w:rPr>
              <w:t>testamur</w:t>
            </w:r>
            <w:proofErr w:type="spellEnd"/>
            <w:r w:rsidR="006975D2" w:rsidRPr="008A1180">
              <w:rPr>
                <w:rFonts w:ascii="Calibri" w:hAnsi="Calibri" w:cs="Calibri"/>
                <w:sz w:val="22"/>
              </w:rPr>
              <w:t>)</w:t>
            </w:r>
          </w:p>
        </w:tc>
        <w:tc>
          <w:tcPr>
            <w:tcW w:w="894"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5D3E2F6" w14:textId="77777777" w:rsidR="006975D2" w:rsidRPr="008A1180" w:rsidRDefault="006975D2" w:rsidP="00623F0E">
            <w:pPr>
              <w:jc w:val="center"/>
              <w:rPr>
                <w:rFonts w:ascii="Calibri" w:hAnsi="Calibri" w:cs="Calibri"/>
              </w:rPr>
            </w:pPr>
          </w:p>
        </w:tc>
        <w:tc>
          <w:tcPr>
            <w:tcW w:w="895"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CB6CD28" w14:textId="77777777" w:rsidR="006975D2" w:rsidRPr="008A1180" w:rsidRDefault="006975D2" w:rsidP="00623F0E">
            <w:pPr>
              <w:jc w:val="center"/>
              <w:rPr>
                <w:rFonts w:ascii="Calibri" w:hAnsi="Calibri" w:cs="Calibri"/>
              </w:rPr>
            </w:pPr>
          </w:p>
        </w:tc>
        <w:tc>
          <w:tcPr>
            <w:tcW w:w="901" w:type="dxa"/>
            <w:tcBorders>
              <w:left w:val="single" w:sz="4" w:space="0" w:color="D9D9D9" w:themeColor="background1" w:themeShade="D9"/>
              <w:right w:val="single" w:sz="4" w:space="0" w:color="A6A6A6" w:themeColor="background1" w:themeShade="A6"/>
            </w:tcBorders>
            <w:shd w:val="clear" w:color="auto" w:fill="FFFFFF" w:themeFill="background1"/>
            <w:vAlign w:val="center"/>
          </w:tcPr>
          <w:p w14:paraId="7C32CD58" w14:textId="629D4102" w:rsidR="006975D2" w:rsidRPr="008A1180" w:rsidRDefault="006975D2" w:rsidP="00623F0E">
            <w:pPr>
              <w:jc w:val="center"/>
              <w:rPr>
                <w:rFonts w:ascii="Calibri" w:hAnsi="Calibri" w:cs="Calibri"/>
              </w:rPr>
            </w:pPr>
          </w:p>
        </w:tc>
        <w:tc>
          <w:tcPr>
            <w:tcW w:w="2549" w:type="dxa"/>
            <w:vMerge w:val="restart"/>
            <w:tcBorders>
              <w:left w:val="single" w:sz="4" w:space="0" w:color="A6A6A6" w:themeColor="background1" w:themeShade="A6"/>
              <w:right w:val="single" w:sz="4" w:space="0" w:color="D9D9D9" w:themeColor="background1" w:themeShade="D9"/>
            </w:tcBorders>
          </w:tcPr>
          <w:p w14:paraId="43FC9EFB" w14:textId="5B65A0B7" w:rsidR="006975D2" w:rsidRPr="008A1180" w:rsidRDefault="00C71BFB" w:rsidP="00286DC9">
            <w:pPr>
              <w:pStyle w:val="Labels"/>
              <w:rPr>
                <w:rFonts w:ascii="Calibri" w:hAnsi="Calibri" w:cs="Calibri"/>
                <w:sz w:val="22"/>
              </w:rPr>
            </w:pPr>
            <w:r w:rsidRPr="008A1180">
              <w:rPr>
                <w:rFonts w:ascii="Calibri" w:hAnsi="Calibri" w:cs="Calibri"/>
                <w:sz w:val="22"/>
              </w:rPr>
              <w:t>D</w:t>
            </w:r>
            <w:r w:rsidR="006975D2" w:rsidRPr="008A1180">
              <w:rPr>
                <w:rFonts w:ascii="Calibri" w:hAnsi="Calibri" w:cs="Calibri"/>
                <w:sz w:val="22"/>
              </w:rPr>
              <w:t xml:space="preserve">ate PhD thesis </w:t>
            </w:r>
            <w:r w:rsidRPr="008A1180">
              <w:rPr>
                <w:rFonts w:ascii="Calibri" w:hAnsi="Calibri" w:cs="Calibri"/>
                <w:sz w:val="22"/>
              </w:rPr>
              <w:t xml:space="preserve">was </w:t>
            </w:r>
            <w:r w:rsidR="006975D2" w:rsidRPr="008A1180">
              <w:rPr>
                <w:rFonts w:ascii="Calibri" w:hAnsi="Calibri" w:cs="Calibri"/>
                <w:sz w:val="22"/>
              </w:rPr>
              <w:t>submitted</w:t>
            </w:r>
          </w:p>
        </w:tc>
        <w:tc>
          <w:tcPr>
            <w:tcW w:w="992"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5856CF0D" w14:textId="77777777" w:rsidR="006975D2" w:rsidRPr="008A1180" w:rsidRDefault="006975D2" w:rsidP="006975D2">
            <w:pPr>
              <w:jc w:val="center"/>
              <w:rPr>
                <w:rFonts w:ascii="Calibri" w:hAnsi="Calibri" w:cs="Calibri"/>
              </w:rPr>
            </w:pPr>
          </w:p>
        </w:tc>
        <w:tc>
          <w:tcPr>
            <w:tcW w:w="992"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551FD3E" w14:textId="77777777" w:rsidR="006975D2" w:rsidRPr="008A1180" w:rsidRDefault="006975D2" w:rsidP="006975D2">
            <w:pPr>
              <w:jc w:val="center"/>
              <w:rPr>
                <w:rFonts w:ascii="Calibri" w:hAnsi="Calibri" w:cs="Calibri"/>
              </w:rPr>
            </w:pPr>
          </w:p>
        </w:tc>
        <w:tc>
          <w:tcPr>
            <w:tcW w:w="993" w:type="dxa"/>
            <w:tcBorders>
              <w:left w:val="single" w:sz="4" w:space="0" w:color="D9D9D9" w:themeColor="background1" w:themeShade="D9"/>
            </w:tcBorders>
            <w:shd w:val="clear" w:color="auto" w:fill="FFFFFF" w:themeFill="background1"/>
            <w:vAlign w:val="center"/>
          </w:tcPr>
          <w:p w14:paraId="4D6BE052" w14:textId="3DB4B37E" w:rsidR="006975D2" w:rsidRPr="008A1180" w:rsidRDefault="006975D2" w:rsidP="006975D2">
            <w:pPr>
              <w:jc w:val="center"/>
              <w:rPr>
                <w:rFonts w:ascii="Calibri" w:hAnsi="Calibri" w:cs="Calibri"/>
              </w:rPr>
            </w:pPr>
          </w:p>
        </w:tc>
      </w:tr>
      <w:tr w:rsidR="002E6463" w:rsidRPr="008A1180" w14:paraId="756ABD79" w14:textId="77777777" w:rsidTr="004A57D9">
        <w:trPr>
          <w:gridAfter w:val="1"/>
          <w:wAfter w:w="11" w:type="dxa"/>
          <w:trHeight w:val="334"/>
        </w:trPr>
        <w:tc>
          <w:tcPr>
            <w:tcW w:w="2694" w:type="dxa"/>
            <w:vMerge/>
            <w:tcBorders>
              <w:right w:val="single" w:sz="4" w:space="0" w:color="D9D9D9" w:themeColor="background1" w:themeShade="D9"/>
            </w:tcBorders>
          </w:tcPr>
          <w:p w14:paraId="1ADAC05D" w14:textId="77777777" w:rsidR="006975D2" w:rsidRPr="008A1180" w:rsidRDefault="006975D2" w:rsidP="006975D2">
            <w:pPr>
              <w:pStyle w:val="Labels"/>
              <w:rPr>
                <w:rFonts w:ascii="Calibri" w:hAnsi="Calibri" w:cs="Calibri"/>
                <w:sz w:val="22"/>
              </w:rPr>
            </w:pPr>
          </w:p>
        </w:tc>
        <w:tc>
          <w:tcPr>
            <w:tcW w:w="894" w:type="dxa"/>
            <w:tcBorders>
              <w:left w:val="single" w:sz="4" w:space="0" w:color="D9D9D9" w:themeColor="background1" w:themeShade="D9"/>
              <w:right w:val="single" w:sz="4" w:space="0" w:color="D9D9D9" w:themeColor="background1" w:themeShade="D9"/>
            </w:tcBorders>
            <w:shd w:val="clear" w:color="auto" w:fill="auto"/>
            <w:vAlign w:val="center"/>
          </w:tcPr>
          <w:p w14:paraId="7997AB2D" w14:textId="2AF2DA6A" w:rsidR="006975D2" w:rsidRPr="008A1180" w:rsidRDefault="006975D2" w:rsidP="006975D2">
            <w:pPr>
              <w:jc w:val="center"/>
              <w:rPr>
                <w:rFonts w:ascii="Calibri" w:hAnsi="Calibri" w:cs="Calibri"/>
              </w:rPr>
            </w:pPr>
            <w:r w:rsidRPr="008A1180">
              <w:rPr>
                <w:rFonts w:ascii="Calibri" w:hAnsi="Calibri" w:cs="Calibri"/>
              </w:rPr>
              <w:t>DD</w:t>
            </w:r>
          </w:p>
        </w:tc>
        <w:tc>
          <w:tcPr>
            <w:tcW w:w="895" w:type="dxa"/>
            <w:tcBorders>
              <w:left w:val="single" w:sz="4" w:space="0" w:color="D9D9D9" w:themeColor="background1" w:themeShade="D9"/>
              <w:right w:val="single" w:sz="4" w:space="0" w:color="D9D9D9" w:themeColor="background1" w:themeShade="D9"/>
            </w:tcBorders>
            <w:shd w:val="clear" w:color="auto" w:fill="auto"/>
            <w:vAlign w:val="center"/>
          </w:tcPr>
          <w:p w14:paraId="4A8EC80C" w14:textId="613FC771" w:rsidR="006975D2" w:rsidRPr="008A1180" w:rsidRDefault="006975D2" w:rsidP="006975D2">
            <w:pPr>
              <w:jc w:val="center"/>
              <w:rPr>
                <w:rFonts w:ascii="Calibri" w:hAnsi="Calibri" w:cs="Calibri"/>
              </w:rPr>
            </w:pPr>
            <w:r w:rsidRPr="008A1180">
              <w:rPr>
                <w:rFonts w:ascii="Calibri" w:hAnsi="Calibri" w:cs="Calibri"/>
              </w:rPr>
              <w:t>MM</w:t>
            </w:r>
          </w:p>
        </w:tc>
        <w:tc>
          <w:tcPr>
            <w:tcW w:w="901" w:type="dxa"/>
            <w:tcBorders>
              <w:left w:val="single" w:sz="4" w:space="0" w:color="D9D9D9" w:themeColor="background1" w:themeShade="D9"/>
              <w:right w:val="single" w:sz="4" w:space="0" w:color="A6A6A6" w:themeColor="background1" w:themeShade="A6"/>
            </w:tcBorders>
            <w:shd w:val="clear" w:color="auto" w:fill="auto"/>
            <w:vAlign w:val="center"/>
          </w:tcPr>
          <w:p w14:paraId="5512729F" w14:textId="4E73E53A" w:rsidR="006975D2" w:rsidRPr="008A1180" w:rsidRDefault="006975D2" w:rsidP="006975D2">
            <w:pPr>
              <w:jc w:val="center"/>
              <w:rPr>
                <w:rFonts w:ascii="Calibri" w:hAnsi="Calibri" w:cs="Calibri"/>
              </w:rPr>
            </w:pPr>
            <w:r w:rsidRPr="008A1180">
              <w:rPr>
                <w:rFonts w:ascii="Calibri" w:hAnsi="Calibri" w:cs="Calibri"/>
              </w:rPr>
              <w:t>YYYY</w:t>
            </w:r>
          </w:p>
        </w:tc>
        <w:tc>
          <w:tcPr>
            <w:tcW w:w="2549" w:type="dxa"/>
            <w:vMerge/>
            <w:tcBorders>
              <w:left w:val="single" w:sz="4" w:space="0" w:color="A6A6A6" w:themeColor="background1" w:themeShade="A6"/>
              <w:right w:val="single" w:sz="4" w:space="0" w:color="D9D9D9" w:themeColor="background1" w:themeShade="D9"/>
            </w:tcBorders>
          </w:tcPr>
          <w:p w14:paraId="3FC41880" w14:textId="77777777" w:rsidR="006975D2" w:rsidRPr="008A1180" w:rsidRDefault="006975D2" w:rsidP="006975D2">
            <w:pPr>
              <w:pStyle w:val="Labels"/>
              <w:rPr>
                <w:rFonts w:ascii="Calibri" w:hAnsi="Calibri" w:cs="Calibri"/>
                <w:sz w:val="22"/>
              </w:rP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0F6C49F0" w14:textId="7B66AE99" w:rsidR="006975D2" w:rsidRPr="008A1180" w:rsidRDefault="006975D2" w:rsidP="006975D2">
            <w:pPr>
              <w:jc w:val="center"/>
              <w:rPr>
                <w:rFonts w:ascii="Calibri" w:hAnsi="Calibri" w:cs="Calibri"/>
              </w:rPr>
            </w:pPr>
            <w:r w:rsidRPr="008A1180">
              <w:rPr>
                <w:rFonts w:ascii="Calibri" w:hAnsi="Calibri" w:cs="Calibri"/>
              </w:rPr>
              <w:t>DD</w:t>
            </w: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485D488A" w14:textId="2D452AAE" w:rsidR="006975D2" w:rsidRPr="008A1180" w:rsidRDefault="006975D2" w:rsidP="006975D2">
            <w:pPr>
              <w:jc w:val="center"/>
              <w:rPr>
                <w:rFonts w:ascii="Calibri" w:hAnsi="Calibri" w:cs="Calibri"/>
              </w:rPr>
            </w:pPr>
            <w:r w:rsidRPr="008A1180">
              <w:rPr>
                <w:rFonts w:ascii="Calibri" w:hAnsi="Calibri" w:cs="Calibri"/>
              </w:rPr>
              <w:t>MM</w:t>
            </w:r>
          </w:p>
        </w:tc>
        <w:tc>
          <w:tcPr>
            <w:tcW w:w="993" w:type="dxa"/>
            <w:tcBorders>
              <w:left w:val="single" w:sz="4" w:space="0" w:color="D9D9D9" w:themeColor="background1" w:themeShade="D9"/>
            </w:tcBorders>
            <w:shd w:val="clear" w:color="auto" w:fill="auto"/>
            <w:vAlign w:val="center"/>
          </w:tcPr>
          <w:p w14:paraId="60ECBF10" w14:textId="51831BDE" w:rsidR="006975D2" w:rsidRPr="008A1180" w:rsidRDefault="006975D2" w:rsidP="006975D2">
            <w:pPr>
              <w:jc w:val="center"/>
              <w:rPr>
                <w:rFonts w:ascii="Calibri" w:hAnsi="Calibri" w:cs="Calibri"/>
              </w:rPr>
            </w:pPr>
            <w:r w:rsidRPr="008A1180">
              <w:rPr>
                <w:rFonts w:ascii="Calibri" w:hAnsi="Calibri" w:cs="Calibri"/>
              </w:rPr>
              <w:t>YYYY</w:t>
            </w:r>
          </w:p>
        </w:tc>
      </w:tr>
      <w:tr w:rsidR="00005DB6" w:rsidRPr="008A1180" w14:paraId="229F84A1" w14:textId="77777777" w:rsidTr="009C6B90">
        <w:trPr>
          <w:gridAfter w:val="1"/>
          <w:wAfter w:w="11" w:type="dxa"/>
        </w:trPr>
        <w:tc>
          <w:tcPr>
            <w:tcW w:w="2694" w:type="dxa"/>
            <w:tcBorders>
              <w:right w:val="single" w:sz="4" w:space="0" w:color="D9D9D9" w:themeColor="background1" w:themeShade="D9"/>
            </w:tcBorders>
            <w:vAlign w:val="center"/>
          </w:tcPr>
          <w:p w14:paraId="3B46B7C6" w14:textId="19B50767" w:rsidR="00005DB6" w:rsidRPr="008A1180" w:rsidRDefault="006975D2" w:rsidP="00265CA0">
            <w:pPr>
              <w:pStyle w:val="Labels"/>
              <w:rPr>
                <w:rFonts w:ascii="Calibri" w:hAnsi="Calibri" w:cs="Calibri"/>
                <w:sz w:val="22"/>
              </w:rPr>
            </w:pPr>
            <w:r w:rsidRPr="008A1180">
              <w:rPr>
                <w:rFonts w:ascii="Calibri" w:hAnsi="Calibri" w:cs="Calibri"/>
                <w:sz w:val="22"/>
              </w:rPr>
              <w:t>Name of awarding institution</w:t>
            </w:r>
          </w:p>
        </w:tc>
        <w:tc>
          <w:tcPr>
            <w:tcW w:w="2690" w:type="dxa"/>
            <w:gridSpan w:val="3"/>
            <w:tcBorders>
              <w:left w:val="single" w:sz="4" w:space="0" w:color="D9D9D9" w:themeColor="background1" w:themeShade="D9"/>
              <w:right w:val="single" w:sz="4" w:space="0" w:color="A6A6A6" w:themeColor="background1" w:themeShade="A6"/>
            </w:tcBorders>
            <w:shd w:val="clear" w:color="auto" w:fill="FFFFFF" w:themeFill="background1"/>
            <w:vAlign w:val="center"/>
          </w:tcPr>
          <w:p w14:paraId="230505A4" w14:textId="77777777" w:rsidR="00005DB6" w:rsidRPr="008A1180" w:rsidRDefault="00005DB6" w:rsidP="00265CA0">
            <w:pPr>
              <w:rPr>
                <w:rFonts w:ascii="Calibri" w:hAnsi="Calibri" w:cs="Calibri"/>
              </w:rPr>
            </w:pPr>
          </w:p>
        </w:tc>
        <w:tc>
          <w:tcPr>
            <w:tcW w:w="2549" w:type="dxa"/>
            <w:tcBorders>
              <w:left w:val="single" w:sz="4" w:space="0" w:color="A6A6A6" w:themeColor="background1" w:themeShade="A6"/>
              <w:right w:val="single" w:sz="4" w:space="0" w:color="D9D9D9" w:themeColor="background1" w:themeShade="D9"/>
            </w:tcBorders>
            <w:vAlign w:val="center"/>
          </w:tcPr>
          <w:p w14:paraId="12B62ED6" w14:textId="46728E55" w:rsidR="00005DB6" w:rsidRPr="008A1180" w:rsidRDefault="006975D2" w:rsidP="00265CA0">
            <w:pPr>
              <w:pStyle w:val="Labels"/>
              <w:rPr>
                <w:rFonts w:ascii="Calibri" w:hAnsi="Calibri" w:cs="Calibri"/>
                <w:sz w:val="22"/>
              </w:rPr>
            </w:pPr>
            <w:r w:rsidRPr="008A1180">
              <w:rPr>
                <w:rFonts w:ascii="Calibri" w:hAnsi="Calibri" w:cs="Calibri"/>
                <w:sz w:val="22"/>
              </w:rPr>
              <w:t>Name of institution</w:t>
            </w:r>
          </w:p>
        </w:tc>
        <w:tc>
          <w:tcPr>
            <w:tcW w:w="2977" w:type="dxa"/>
            <w:gridSpan w:val="3"/>
            <w:tcBorders>
              <w:left w:val="single" w:sz="4" w:space="0" w:color="D9D9D9" w:themeColor="background1" w:themeShade="D9"/>
            </w:tcBorders>
            <w:shd w:val="clear" w:color="auto" w:fill="FFFFFF" w:themeFill="background1"/>
            <w:vAlign w:val="center"/>
          </w:tcPr>
          <w:p w14:paraId="722F7B71" w14:textId="77777777" w:rsidR="00005DB6" w:rsidRPr="008A1180" w:rsidRDefault="00005DB6" w:rsidP="00265CA0">
            <w:pPr>
              <w:rPr>
                <w:rFonts w:ascii="Calibri" w:hAnsi="Calibri" w:cs="Calibri"/>
              </w:rPr>
            </w:pPr>
          </w:p>
        </w:tc>
      </w:tr>
    </w:tbl>
    <w:p w14:paraId="4C5C2A70" w14:textId="5548482A" w:rsidR="009D3BDA" w:rsidRPr="008A1180" w:rsidRDefault="007600CE" w:rsidP="00005DB6">
      <w:pPr>
        <w:pStyle w:val="Heading1"/>
        <w:rPr>
          <w:rFonts w:ascii="Calibri" w:hAnsi="Calibri" w:cs="Calibri"/>
        </w:rPr>
      </w:pPr>
      <w:r w:rsidRPr="008A1180">
        <w:rPr>
          <w:rFonts w:ascii="Calibri" w:hAnsi="Calibri" w:cs="Calibri"/>
        </w:rPr>
        <w:t>4) Career interruptions</w:t>
      </w:r>
    </w:p>
    <w:p w14:paraId="6DB1145E" w14:textId="06CEF381" w:rsidR="007600CE" w:rsidRPr="008A1180" w:rsidRDefault="007600CE" w:rsidP="007600CE">
      <w:pPr>
        <w:rPr>
          <w:rFonts w:ascii="Calibri" w:hAnsi="Calibri" w:cs="Calibri"/>
        </w:rPr>
      </w:pPr>
      <w:r w:rsidRPr="008A1180">
        <w:rPr>
          <w:rFonts w:ascii="Calibri" w:hAnsi="Calibri" w:cs="Calibri"/>
        </w:rPr>
        <w:t xml:space="preserve">If applicable, provide details of career interruptions which have affected your track record. See the eligibility exemption request form for eligible types of career interruptions: </w:t>
      </w:r>
      <w:hyperlink r:id="rId13" w:history="1">
        <w:r w:rsidR="001E5F3C" w:rsidRPr="008A1180">
          <w:rPr>
            <w:rStyle w:val="Hyperlink"/>
            <w:rFonts w:ascii="Calibri" w:hAnsi="Calibri" w:cs="Calibri"/>
          </w:rPr>
          <w:t>https://goto.mq.edu.au/arc-eligibility-exemption-request-form</w:t>
        </w:r>
      </w:hyperlink>
      <w:r w:rsidRPr="008A1180">
        <w:rPr>
          <w:rFonts w:ascii="Calibri" w:hAnsi="Calibri" w:cs="Calibri"/>
        </w:rPr>
        <w:t>). Please calculate the total time length of the interruption (e.g. “Since the award of my PhD I have experienced a total of 6 months 5 days interruption”).</w:t>
      </w:r>
    </w:p>
    <w:p w14:paraId="510558EF" w14:textId="57161CF1" w:rsidR="007600CE" w:rsidRPr="008A1180" w:rsidRDefault="007600CE" w:rsidP="007600CE">
      <w:pPr>
        <w:rPr>
          <w:rFonts w:ascii="Calibri" w:hAnsi="Calibri" w:cs="Calibri"/>
        </w:rPr>
      </w:pPr>
      <w:r w:rsidRPr="008A1180">
        <w:rPr>
          <w:rFonts w:ascii="Calibri" w:hAnsi="Calibri" w:cs="Calibri"/>
        </w:rPr>
        <w:t>If you have no career interruptions, leave this blank.</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7600CE" w:rsidRPr="008A1180" w14:paraId="07814068" w14:textId="77777777" w:rsidTr="00F25BF7">
        <w:tc>
          <w:tcPr>
            <w:tcW w:w="10910" w:type="dxa"/>
            <w:shd w:val="clear" w:color="auto" w:fill="FFFFFF" w:themeFill="background1"/>
          </w:tcPr>
          <w:p w14:paraId="160F6AE4" w14:textId="77777777" w:rsidR="007600CE" w:rsidRPr="008A1180" w:rsidRDefault="007600CE" w:rsidP="00286DC9">
            <w:pPr>
              <w:rPr>
                <w:rFonts w:ascii="Calibri" w:hAnsi="Calibri" w:cs="Calibri"/>
              </w:rPr>
            </w:pPr>
          </w:p>
          <w:p w14:paraId="6F7C1D69" w14:textId="4E68659F" w:rsidR="007600CE" w:rsidRPr="008A1180" w:rsidRDefault="007600CE" w:rsidP="00286DC9">
            <w:pPr>
              <w:rPr>
                <w:rFonts w:ascii="Calibri" w:hAnsi="Calibri" w:cs="Calibri"/>
              </w:rPr>
            </w:pPr>
          </w:p>
        </w:tc>
      </w:tr>
    </w:tbl>
    <w:p w14:paraId="57824BF2" w14:textId="6A48C5B4" w:rsidR="003B1107" w:rsidRPr="008A1180" w:rsidRDefault="003B1107" w:rsidP="003B1107">
      <w:pPr>
        <w:pStyle w:val="Heading1"/>
        <w:rPr>
          <w:rFonts w:ascii="Calibri" w:hAnsi="Calibri" w:cs="Calibri"/>
        </w:rPr>
      </w:pPr>
      <w:r w:rsidRPr="008A1180">
        <w:rPr>
          <w:rFonts w:ascii="Calibri" w:hAnsi="Calibri" w:cs="Calibri"/>
        </w:rPr>
        <w:t>5) Previous DECRA submissions</w:t>
      </w:r>
    </w:p>
    <w:p w14:paraId="7C10A45D" w14:textId="77777777" w:rsidR="003738C6" w:rsidRPr="008A1180" w:rsidRDefault="003B1107" w:rsidP="003B1107">
      <w:pPr>
        <w:rPr>
          <w:rFonts w:ascii="Calibri" w:hAnsi="Calibri" w:cs="Calibri"/>
        </w:rPr>
      </w:pPr>
      <w:r w:rsidRPr="008A1180">
        <w:rPr>
          <w:rFonts w:ascii="Calibri" w:hAnsi="Calibri" w:cs="Calibri"/>
        </w:rPr>
        <w:t>How many times have you previously applied for a DECRA?</w:t>
      </w:r>
    </w:p>
    <w:p w14:paraId="65691CF1" w14:textId="459357EE" w:rsidR="003B1107" w:rsidRPr="008A1180" w:rsidRDefault="003B1107" w:rsidP="003B1107">
      <w:pPr>
        <w:rPr>
          <w:rFonts w:ascii="Calibri" w:hAnsi="Calibri" w:cs="Calibri"/>
        </w:rPr>
      </w:pPr>
      <w:r w:rsidRPr="008A1180">
        <w:rPr>
          <w:rFonts w:ascii="Calibri" w:hAnsi="Calibri" w:cs="Calibri"/>
        </w:rPr>
        <w:t>Note: a researcher may only apply for a DECRA two times over the period in which they are eligible</w:t>
      </w:r>
    </w:p>
    <w:tbl>
      <w:tblPr>
        <w:tblW w:w="33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600" w:firstRow="0" w:lastRow="0" w:firstColumn="0" w:lastColumn="0" w:noHBand="1" w:noVBand="1"/>
      </w:tblPr>
      <w:tblGrid>
        <w:gridCol w:w="1696"/>
        <w:gridCol w:w="1701"/>
      </w:tblGrid>
      <w:tr w:rsidR="00411BA4" w:rsidRPr="008A1180" w14:paraId="38A177F7" w14:textId="77777777" w:rsidTr="00E519F8">
        <w:tc>
          <w:tcPr>
            <w:tcW w:w="1696" w:type="dxa"/>
            <w:tcBorders>
              <w:right w:val="single" w:sz="4" w:space="0" w:color="D9D9D9" w:themeColor="background1" w:themeShade="D9"/>
            </w:tcBorders>
            <w:shd w:val="clear" w:color="auto" w:fill="FFFFFF" w:themeFill="background1"/>
            <w:vAlign w:val="center"/>
          </w:tcPr>
          <w:p w14:paraId="68AFD002" w14:textId="70E22B87" w:rsidR="00411BA4" w:rsidRPr="008A1180" w:rsidRDefault="00411BA4" w:rsidP="00411BA4">
            <w:pPr>
              <w:jc w:val="center"/>
              <w:rPr>
                <w:rFonts w:ascii="Calibri" w:hAnsi="Calibri" w:cs="Calibri"/>
              </w:rPr>
            </w:pPr>
            <w:r w:rsidRPr="008A1180">
              <w:rPr>
                <w:rFonts w:ascii="Calibri" w:hAnsi="Calibri" w:cs="Calibri"/>
              </w:rPr>
              <w:t xml:space="preserve">0 </w:t>
            </w:r>
            <w:sdt>
              <w:sdtPr>
                <w:rPr>
                  <w:rFonts w:ascii="Calibri" w:hAnsi="Calibri" w:cs="Calibri"/>
                </w:rPr>
                <w:id w:val="354242374"/>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c>
          <w:tcPr>
            <w:tcW w:w="1701" w:type="dxa"/>
            <w:tcBorders>
              <w:left w:val="single" w:sz="4" w:space="0" w:color="D9D9D9" w:themeColor="background1" w:themeShade="D9"/>
            </w:tcBorders>
            <w:shd w:val="clear" w:color="auto" w:fill="FFFFFF" w:themeFill="background1"/>
            <w:vAlign w:val="center"/>
          </w:tcPr>
          <w:p w14:paraId="4D470541" w14:textId="0A790AC6" w:rsidR="00411BA4" w:rsidRPr="008A1180" w:rsidRDefault="00411BA4" w:rsidP="00411BA4">
            <w:pPr>
              <w:jc w:val="center"/>
              <w:rPr>
                <w:rFonts w:ascii="Calibri" w:hAnsi="Calibri" w:cs="Calibri"/>
              </w:rPr>
            </w:pPr>
            <w:r w:rsidRPr="008A1180">
              <w:rPr>
                <w:rFonts w:ascii="Calibri" w:hAnsi="Calibri" w:cs="Calibri"/>
              </w:rPr>
              <w:t xml:space="preserve">1 </w:t>
            </w:r>
            <w:sdt>
              <w:sdtPr>
                <w:rPr>
                  <w:rFonts w:ascii="Calibri" w:hAnsi="Calibri" w:cs="Calibri"/>
                </w:rPr>
                <w:id w:val="1845589802"/>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r>
    </w:tbl>
    <w:p w14:paraId="59F6B1D4" w14:textId="4D9114F1" w:rsidR="003738C6" w:rsidRPr="008A1180" w:rsidRDefault="003738C6" w:rsidP="003738C6">
      <w:pPr>
        <w:pStyle w:val="Heading1"/>
        <w:rPr>
          <w:rFonts w:ascii="Calibri" w:hAnsi="Calibri" w:cs="Calibri"/>
        </w:rPr>
      </w:pPr>
      <w:r w:rsidRPr="008A1180">
        <w:rPr>
          <w:rFonts w:ascii="Calibri" w:hAnsi="Calibri" w:cs="Calibri"/>
        </w:rPr>
        <w:t>6) Qualifications</w:t>
      </w:r>
    </w:p>
    <w:p w14:paraId="70CCAD55" w14:textId="58E94381" w:rsidR="003738C6" w:rsidRPr="008A1180" w:rsidRDefault="001127DE" w:rsidP="003738C6">
      <w:pPr>
        <w:rPr>
          <w:rFonts w:ascii="Calibri" w:hAnsi="Calibri" w:cs="Calibri"/>
        </w:rPr>
      </w:pPr>
      <w:r w:rsidRPr="008A1180">
        <w:rPr>
          <w:rFonts w:ascii="Calibri" w:hAnsi="Calibri" w:cs="Calibri"/>
        </w:rPr>
        <w:t>List your qualifications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738C6" w:rsidRPr="008A1180" w14:paraId="1405BB24" w14:textId="77777777" w:rsidTr="00286DC9">
        <w:tc>
          <w:tcPr>
            <w:tcW w:w="10910" w:type="dxa"/>
            <w:shd w:val="clear" w:color="auto" w:fill="FFFFFF" w:themeFill="background1"/>
          </w:tcPr>
          <w:p w14:paraId="053211F6" w14:textId="77777777" w:rsidR="003738C6" w:rsidRPr="008A1180" w:rsidRDefault="003738C6" w:rsidP="00286DC9">
            <w:pPr>
              <w:rPr>
                <w:rFonts w:ascii="Calibri" w:hAnsi="Calibri" w:cs="Calibri"/>
              </w:rPr>
            </w:pPr>
          </w:p>
          <w:p w14:paraId="1FD4D0B0" w14:textId="77777777" w:rsidR="003738C6" w:rsidRPr="008A1180" w:rsidRDefault="003738C6" w:rsidP="00286DC9">
            <w:pPr>
              <w:rPr>
                <w:rFonts w:ascii="Calibri" w:hAnsi="Calibri" w:cs="Calibri"/>
              </w:rPr>
            </w:pPr>
          </w:p>
          <w:p w14:paraId="6CE7CF39" w14:textId="524AEF8D" w:rsidR="001127DE" w:rsidRPr="008A1180" w:rsidRDefault="001127DE" w:rsidP="00286DC9">
            <w:pPr>
              <w:rPr>
                <w:rFonts w:ascii="Calibri" w:hAnsi="Calibri" w:cs="Calibri"/>
              </w:rPr>
            </w:pPr>
          </w:p>
        </w:tc>
      </w:tr>
    </w:tbl>
    <w:p w14:paraId="15DA8A67" w14:textId="78986E43" w:rsidR="001127DE" w:rsidRPr="008A1180" w:rsidRDefault="001127DE" w:rsidP="001127DE">
      <w:pPr>
        <w:pStyle w:val="Heading1"/>
        <w:rPr>
          <w:rFonts w:ascii="Calibri" w:hAnsi="Calibri" w:cs="Calibri"/>
        </w:rPr>
      </w:pPr>
      <w:r w:rsidRPr="008A1180">
        <w:rPr>
          <w:rFonts w:ascii="Calibri" w:hAnsi="Calibri" w:cs="Calibri"/>
        </w:rPr>
        <w:t>7) Employment history</w:t>
      </w:r>
    </w:p>
    <w:p w14:paraId="7BFC5BBF" w14:textId="7EAFC8DD" w:rsidR="001127DE" w:rsidRPr="008A1180" w:rsidRDefault="001127DE" w:rsidP="001127DE">
      <w:pPr>
        <w:rPr>
          <w:rFonts w:ascii="Calibri" w:hAnsi="Calibri" w:cs="Calibri"/>
        </w:rPr>
      </w:pPr>
      <w:r w:rsidRPr="008A1180">
        <w:rPr>
          <w:rFonts w:ascii="Calibri" w:hAnsi="Calibri" w:cs="Calibri"/>
        </w:rPr>
        <w:t>List your employment history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8A1180" w14:paraId="256CFE29" w14:textId="77777777" w:rsidTr="00286DC9">
        <w:tc>
          <w:tcPr>
            <w:tcW w:w="10910" w:type="dxa"/>
            <w:shd w:val="clear" w:color="auto" w:fill="FFFFFF" w:themeFill="background1"/>
          </w:tcPr>
          <w:p w14:paraId="313C1A97" w14:textId="4256A8F5" w:rsidR="001127DE" w:rsidRPr="008A1180" w:rsidRDefault="001127DE" w:rsidP="00286DC9">
            <w:pPr>
              <w:rPr>
                <w:rFonts w:ascii="Calibri" w:hAnsi="Calibri" w:cs="Calibri"/>
              </w:rPr>
            </w:pPr>
          </w:p>
          <w:p w14:paraId="119CA19D" w14:textId="77777777" w:rsidR="001127DE" w:rsidRPr="008A1180" w:rsidRDefault="001127DE" w:rsidP="00286DC9">
            <w:pPr>
              <w:rPr>
                <w:rFonts w:ascii="Calibri" w:hAnsi="Calibri" w:cs="Calibri"/>
              </w:rPr>
            </w:pPr>
          </w:p>
          <w:p w14:paraId="69D4D7F0" w14:textId="77777777" w:rsidR="001127DE" w:rsidRPr="008A1180" w:rsidRDefault="001127DE" w:rsidP="00286DC9">
            <w:pPr>
              <w:rPr>
                <w:rFonts w:ascii="Calibri" w:hAnsi="Calibri" w:cs="Calibri"/>
              </w:rPr>
            </w:pPr>
          </w:p>
        </w:tc>
      </w:tr>
    </w:tbl>
    <w:p w14:paraId="5D3636C0" w14:textId="1A5BD584" w:rsidR="001127DE" w:rsidRPr="008A1180" w:rsidRDefault="001127DE" w:rsidP="001127DE">
      <w:pPr>
        <w:pStyle w:val="Heading1"/>
        <w:rPr>
          <w:rFonts w:ascii="Calibri" w:hAnsi="Calibri" w:cs="Calibri"/>
        </w:rPr>
      </w:pPr>
      <w:r w:rsidRPr="008A1180">
        <w:rPr>
          <w:rFonts w:ascii="Calibri" w:hAnsi="Calibri" w:cs="Calibri"/>
        </w:rPr>
        <w:t>8) List of research outputs</w:t>
      </w:r>
    </w:p>
    <w:p w14:paraId="7E23E444" w14:textId="77777777" w:rsidR="00E41DDA" w:rsidRPr="008A1180" w:rsidRDefault="00E41DDA" w:rsidP="00E41DDA">
      <w:pPr>
        <w:rPr>
          <w:rFonts w:ascii="Calibri" w:hAnsi="Calibri" w:cs="Calibri"/>
        </w:rPr>
      </w:pPr>
      <w:r w:rsidRPr="008A1180">
        <w:rPr>
          <w:rFonts w:ascii="Calibri" w:hAnsi="Calibri" w:cs="Calibri"/>
        </w:rPr>
        <w:t>List your research outputs under the following headings and in this order:</w:t>
      </w:r>
    </w:p>
    <w:p w14:paraId="41F9050E" w14:textId="5523A9D0"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Authored books</w:t>
      </w:r>
    </w:p>
    <w:p w14:paraId="0943C9C6" w14:textId="476E99A6"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Edited books</w:t>
      </w:r>
    </w:p>
    <w:p w14:paraId="08A062B0" w14:textId="7605A669"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Book chapters</w:t>
      </w:r>
    </w:p>
    <w:p w14:paraId="0BF69E6E" w14:textId="680E0E79"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lastRenderedPageBreak/>
        <w:t>Refereed journal articles</w:t>
      </w:r>
    </w:p>
    <w:p w14:paraId="0F28A70C" w14:textId="18C7BA56"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Fully refereed conference proceedings</w:t>
      </w:r>
    </w:p>
    <w:p w14:paraId="71A90556" w14:textId="4599228E" w:rsidR="00C51FB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Additional research outputs (including non-traditional research outputs</w:t>
      </w:r>
      <w:r w:rsidR="001E79AA">
        <w:rPr>
          <w:rFonts w:ascii="Calibri" w:hAnsi="Calibri" w:cs="Calibri"/>
          <w:sz w:val="22"/>
          <w:szCs w:val="22"/>
        </w:rPr>
        <w:t xml:space="preserve"> </w:t>
      </w:r>
      <w:r w:rsidR="001E79AA" w:rsidRPr="001E79AA">
        <w:rPr>
          <w:rFonts w:ascii="Calibri" w:hAnsi="Calibri" w:cs="Calibri"/>
          <w:sz w:val="22"/>
          <w:szCs w:val="22"/>
        </w:rPr>
        <w:t>and preprints or comparable resources</w:t>
      </w:r>
      <w:r w:rsidRPr="008A1180">
        <w:rPr>
          <w:rFonts w:ascii="Calibri" w:hAnsi="Calibri" w:cs="Calibri"/>
          <w:sz w:val="22"/>
          <w:szCs w:val="22"/>
        </w:rPr>
        <w:t>)</w:t>
      </w:r>
    </w:p>
    <w:p w14:paraId="1C38C61F" w14:textId="65365D5F" w:rsidR="00E41DDA" w:rsidRPr="008A1180" w:rsidRDefault="00E41DDA" w:rsidP="00BF5BFA">
      <w:pPr>
        <w:spacing w:before="160"/>
        <w:rPr>
          <w:rFonts w:ascii="Calibri" w:hAnsi="Calibri" w:cs="Calibri"/>
        </w:rPr>
      </w:pPr>
      <w:r w:rsidRPr="008A1180">
        <w:rPr>
          <w:rFonts w:ascii="Calibri" w:hAnsi="Calibri" w:cs="Calibri"/>
        </w:rPr>
        <w:t>The referencing requirements for the list of research outputs are:</w:t>
      </w:r>
    </w:p>
    <w:p w14:paraId="503C12D9" w14:textId="261DCA26" w:rsidR="00E41DDA" w:rsidRPr="006662F3" w:rsidRDefault="00E41DDA" w:rsidP="001303E0">
      <w:pPr>
        <w:pStyle w:val="ListParagraph"/>
        <w:numPr>
          <w:ilvl w:val="0"/>
          <w:numId w:val="5"/>
        </w:numPr>
        <w:rPr>
          <w:rFonts w:ascii="Calibri" w:hAnsi="Calibri" w:cs="Calibri"/>
          <w:sz w:val="22"/>
          <w:szCs w:val="22"/>
        </w:rPr>
      </w:pPr>
      <w:r w:rsidRPr="006662F3">
        <w:rPr>
          <w:rFonts w:ascii="Calibri" w:hAnsi="Calibri" w:cs="Calibri"/>
          <w:sz w:val="22"/>
          <w:szCs w:val="22"/>
        </w:rPr>
        <w:t>Include the acceptance date for all "in press", "forthcoming" or "accepted" publications using the</w:t>
      </w:r>
      <w:r w:rsidR="006662F3" w:rsidRPr="006662F3">
        <w:rPr>
          <w:rFonts w:ascii="Calibri" w:hAnsi="Calibri" w:cs="Calibri"/>
          <w:sz w:val="22"/>
          <w:szCs w:val="22"/>
        </w:rPr>
        <w:t xml:space="preserve"> </w:t>
      </w:r>
      <w:r w:rsidRPr="006662F3">
        <w:rPr>
          <w:rFonts w:ascii="Calibri" w:hAnsi="Calibri" w:cs="Calibri"/>
          <w:sz w:val="22"/>
          <w:szCs w:val="22"/>
        </w:rPr>
        <w:t>following format DD/MM/YYYY</w:t>
      </w:r>
    </w:p>
    <w:p w14:paraId="2BABF8B5" w14:textId="46E6E0E0"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Do not include publications that have been submitted but not yet been accepted for publication</w:t>
      </w:r>
    </w:p>
    <w:p w14:paraId="7F71047A" w14:textId="1C407CC0"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Provide referencing details, including full author list as published and page numbers</w:t>
      </w:r>
    </w:p>
    <w:p w14:paraId="15DE326E" w14:textId="7E4FDA07" w:rsidR="00E41DDA" w:rsidRPr="006662F3" w:rsidRDefault="00E41DDA" w:rsidP="001303E0">
      <w:pPr>
        <w:pStyle w:val="ListParagraph"/>
        <w:numPr>
          <w:ilvl w:val="0"/>
          <w:numId w:val="5"/>
        </w:numPr>
        <w:rPr>
          <w:rFonts w:ascii="Calibri" w:hAnsi="Calibri" w:cs="Calibri"/>
          <w:sz w:val="22"/>
          <w:szCs w:val="22"/>
        </w:rPr>
      </w:pPr>
      <w:r w:rsidRPr="006662F3">
        <w:rPr>
          <w:rFonts w:ascii="Calibri" w:hAnsi="Calibri" w:cs="Calibri"/>
          <w:sz w:val="22"/>
          <w:szCs w:val="22"/>
        </w:rPr>
        <w:t>For each research output you may provide indicators of its quality and impact (e.g. journal impact</w:t>
      </w:r>
      <w:r w:rsidR="006662F3" w:rsidRPr="006662F3">
        <w:rPr>
          <w:rFonts w:ascii="Calibri" w:hAnsi="Calibri" w:cs="Calibri"/>
          <w:sz w:val="22"/>
          <w:szCs w:val="22"/>
        </w:rPr>
        <w:t xml:space="preserve"> </w:t>
      </w:r>
      <w:r w:rsidRPr="006662F3">
        <w:rPr>
          <w:rFonts w:ascii="Calibri" w:hAnsi="Calibri" w:cs="Calibri"/>
          <w:sz w:val="22"/>
          <w:szCs w:val="22"/>
        </w:rPr>
        <w:t>factor, number of citations, reputation of editor or publisher)</w:t>
      </w:r>
    </w:p>
    <w:p w14:paraId="08415FF6" w14:textId="0377DE12"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Asterisk publications relevant to this proposal</w:t>
      </w:r>
    </w:p>
    <w:p w14:paraId="03DF56B2" w14:textId="126DEB65" w:rsidR="001127DE" w:rsidRPr="008A1180" w:rsidRDefault="00E41DDA" w:rsidP="0018369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Number the list consecutively</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8A1180" w14:paraId="79F95B79" w14:textId="77777777" w:rsidTr="00286DC9">
        <w:tc>
          <w:tcPr>
            <w:tcW w:w="10910" w:type="dxa"/>
            <w:shd w:val="clear" w:color="auto" w:fill="FFFFFF" w:themeFill="background1"/>
          </w:tcPr>
          <w:p w14:paraId="2A0D9034" w14:textId="4F059DF0" w:rsidR="001127DE" w:rsidRPr="008A1180" w:rsidRDefault="001127DE" w:rsidP="00F61F55">
            <w:pPr>
              <w:rPr>
                <w:rFonts w:ascii="Calibri" w:hAnsi="Calibri" w:cs="Calibri"/>
              </w:rPr>
            </w:pPr>
          </w:p>
          <w:p w14:paraId="2588E5A4" w14:textId="77777777" w:rsidR="00183696" w:rsidRPr="008A1180" w:rsidRDefault="00183696" w:rsidP="00286DC9">
            <w:pPr>
              <w:rPr>
                <w:rFonts w:ascii="Calibri" w:hAnsi="Calibri" w:cs="Calibri"/>
              </w:rPr>
            </w:pPr>
          </w:p>
          <w:p w14:paraId="6561F4CD" w14:textId="77777777" w:rsidR="001127DE" w:rsidRPr="008A1180" w:rsidRDefault="001127DE" w:rsidP="00286DC9">
            <w:pPr>
              <w:rPr>
                <w:rFonts w:ascii="Calibri" w:hAnsi="Calibri" w:cs="Calibri"/>
              </w:rPr>
            </w:pPr>
          </w:p>
        </w:tc>
      </w:tr>
    </w:tbl>
    <w:p w14:paraId="2DE0D9AA" w14:textId="7A2FCE73" w:rsidR="00E94FD8" w:rsidRPr="008A1180" w:rsidRDefault="00D17B01" w:rsidP="00E94FD8">
      <w:pPr>
        <w:pStyle w:val="Heading1"/>
        <w:rPr>
          <w:rFonts w:ascii="Calibri" w:hAnsi="Calibri" w:cs="Calibri"/>
        </w:rPr>
      </w:pPr>
      <w:r w:rsidRPr="008A1180">
        <w:rPr>
          <w:rFonts w:ascii="Calibri" w:hAnsi="Calibri" w:cs="Calibri"/>
        </w:rPr>
        <w:t>9</w:t>
      </w:r>
      <w:r w:rsidR="00E94FD8" w:rsidRPr="008A1180">
        <w:rPr>
          <w:rFonts w:ascii="Calibri" w:hAnsi="Calibri" w:cs="Calibri"/>
        </w:rPr>
        <w:t>) Research funding</w:t>
      </w:r>
    </w:p>
    <w:p w14:paraId="1FF61722" w14:textId="77777777" w:rsidR="00E94FD8" w:rsidRPr="008A1180" w:rsidRDefault="00E94FD8" w:rsidP="00E94FD8">
      <w:pPr>
        <w:rPr>
          <w:rFonts w:ascii="Calibri" w:hAnsi="Calibri" w:cs="Calibri"/>
        </w:rPr>
      </w:pPr>
      <w:r w:rsidRPr="008A1180">
        <w:rPr>
          <w:rFonts w:ascii="Calibri" w:hAnsi="Calibri" w:cs="Calibri"/>
        </w:rPr>
        <w:t>List your most significant funding awards or requests. Please include:</w:t>
      </w:r>
    </w:p>
    <w:p w14:paraId="53118541"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All named investigators and your role on the project (e.g. second Chief Investigator)</w:t>
      </w:r>
    </w:p>
    <w:p w14:paraId="4C9A33E0"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Project title</w:t>
      </w:r>
    </w:p>
    <w:p w14:paraId="0B793993"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Funding agency (include URL)</w:t>
      </w:r>
    </w:p>
    <w:p w14:paraId="13EC7FA9" w14:textId="296E6B75" w:rsidR="00E94FD8" w:rsidRPr="008A1180" w:rsidRDefault="00BE7ED6" w:rsidP="00E94FD8">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Funding a</w:t>
      </w:r>
      <w:r w:rsidR="00E94FD8" w:rsidRPr="008A1180">
        <w:rPr>
          <w:rFonts w:ascii="Calibri" w:hAnsi="Calibri" w:cs="Calibri"/>
          <w:sz w:val="22"/>
          <w:szCs w:val="22"/>
        </w:rPr>
        <w:t>mount in Australian dollars</w:t>
      </w:r>
    </w:p>
    <w:p w14:paraId="2889633E" w14:textId="3C7EECD8" w:rsidR="00E94FD8" w:rsidRPr="008A1180" w:rsidRDefault="00E94FD8" w:rsidP="00E94FD8">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Years funded (e.g. 20</w:t>
      </w:r>
      <w:r w:rsidR="006662F3">
        <w:rPr>
          <w:rFonts w:ascii="Calibri" w:hAnsi="Calibri" w:cs="Calibri"/>
          <w:sz w:val="22"/>
          <w:szCs w:val="22"/>
        </w:rPr>
        <w:t>20</w:t>
      </w:r>
      <w:r w:rsidR="00666DD5" w:rsidRPr="008A1180">
        <w:rPr>
          <w:rFonts w:ascii="Calibri" w:hAnsi="Calibri" w:cs="Calibri"/>
        </w:rPr>
        <w:t>–</w:t>
      </w:r>
      <w:r w:rsidRPr="008A1180">
        <w:rPr>
          <w:rFonts w:ascii="Calibri" w:hAnsi="Calibri" w:cs="Calibri"/>
          <w:sz w:val="22"/>
          <w:szCs w:val="22"/>
        </w:rPr>
        <w:t>20</w:t>
      </w:r>
      <w:r w:rsidR="001E79AA">
        <w:rPr>
          <w:rFonts w:ascii="Calibri" w:hAnsi="Calibri" w:cs="Calibri"/>
          <w:sz w:val="22"/>
          <w:szCs w:val="22"/>
        </w:rPr>
        <w:t>2</w:t>
      </w:r>
      <w:r w:rsidR="006662F3">
        <w:rPr>
          <w:rFonts w:ascii="Calibri" w:hAnsi="Calibri" w:cs="Calibri"/>
          <w:sz w:val="22"/>
          <w:szCs w:val="22"/>
        </w:rPr>
        <w:t>2</w:t>
      </w:r>
      <w:r w:rsidRPr="008A1180">
        <w:rPr>
          <w:rFonts w:ascii="Calibri" w:hAnsi="Calibri" w:cs="Calibri"/>
          <w:sz w:val="22"/>
          <w:szCs w:val="22"/>
        </w:rPr>
        <w:t>)</w:t>
      </w:r>
    </w:p>
    <w:p w14:paraId="59973C2F" w14:textId="37E17791"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Research funding that has been awarded and any requests that are still pending</w:t>
      </w:r>
      <w:r w:rsidR="00F23105" w:rsidRPr="008A1180">
        <w:rPr>
          <w:rFonts w:ascii="Calibri" w:hAnsi="Calibri" w:cs="Calibri"/>
          <w:sz w:val="22"/>
          <w:szCs w:val="22"/>
        </w:rPr>
        <w:t xml:space="preserve"> (c</w:t>
      </w:r>
      <w:r w:rsidRPr="008A1180">
        <w:rPr>
          <w:rFonts w:ascii="Calibri" w:hAnsi="Calibri" w:cs="Calibri"/>
          <w:sz w:val="22"/>
          <w:szCs w:val="22"/>
        </w:rPr>
        <w:t>learly identify each grant as awarded or requested</w:t>
      </w:r>
      <w:r w:rsidR="00F23105" w:rsidRPr="008A1180">
        <w:rPr>
          <w:rFonts w:ascii="Calibri" w:hAnsi="Calibri" w:cs="Calibri"/>
          <w:sz w:val="22"/>
          <w:szCs w:val="22"/>
        </w:rPr>
        <w:t>)</w:t>
      </w:r>
    </w:p>
    <w:p w14:paraId="2972F532" w14:textId="72E078DB" w:rsidR="00E94FD8" w:rsidRPr="008A1180" w:rsidRDefault="00E94FD8" w:rsidP="00E94FD8">
      <w:pPr>
        <w:rPr>
          <w:rFonts w:ascii="Calibri" w:hAnsi="Calibri" w:cs="Calibri"/>
        </w:rPr>
      </w:pPr>
      <w:r w:rsidRPr="008A1180">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94FD8" w:rsidRPr="008A1180" w14:paraId="10F61256" w14:textId="77777777" w:rsidTr="00286DC9">
        <w:tc>
          <w:tcPr>
            <w:tcW w:w="10910" w:type="dxa"/>
            <w:shd w:val="clear" w:color="auto" w:fill="FFFFFF" w:themeFill="background1"/>
          </w:tcPr>
          <w:p w14:paraId="3A35362A" w14:textId="77777777" w:rsidR="00E94FD8" w:rsidRPr="008A1180" w:rsidRDefault="00E94FD8" w:rsidP="00286DC9">
            <w:pPr>
              <w:rPr>
                <w:rFonts w:ascii="Calibri" w:hAnsi="Calibri" w:cs="Calibri"/>
              </w:rPr>
            </w:pPr>
          </w:p>
          <w:p w14:paraId="266BA92C" w14:textId="77777777" w:rsidR="00E94FD8" w:rsidRPr="008A1180" w:rsidRDefault="00E94FD8" w:rsidP="00286DC9">
            <w:pPr>
              <w:rPr>
                <w:rFonts w:ascii="Calibri" w:hAnsi="Calibri" w:cs="Calibri"/>
              </w:rPr>
            </w:pPr>
          </w:p>
          <w:p w14:paraId="0B45D481" w14:textId="77777777" w:rsidR="00E94FD8" w:rsidRPr="008A1180" w:rsidRDefault="00E94FD8" w:rsidP="00286DC9">
            <w:pPr>
              <w:rPr>
                <w:rFonts w:ascii="Calibri" w:hAnsi="Calibri" w:cs="Calibri"/>
              </w:rPr>
            </w:pPr>
          </w:p>
        </w:tc>
      </w:tr>
    </w:tbl>
    <w:p w14:paraId="2D685555" w14:textId="4AC0340A" w:rsidR="00D32162" w:rsidRPr="008A1180" w:rsidRDefault="00D32162" w:rsidP="00D32162">
      <w:pPr>
        <w:pStyle w:val="Heading1"/>
        <w:rPr>
          <w:rFonts w:ascii="Calibri" w:hAnsi="Calibri" w:cs="Calibri"/>
        </w:rPr>
      </w:pPr>
      <w:r w:rsidRPr="008A1180">
        <w:rPr>
          <w:rFonts w:ascii="Calibri" w:hAnsi="Calibri" w:cs="Calibri"/>
        </w:rPr>
        <w:t>10) Research achievements</w:t>
      </w:r>
    </w:p>
    <w:p w14:paraId="169E7300" w14:textId="729BBACA" w:rsidR="00D32162" w:rsidRPr="008A1180" w:rsidRDefault="00D32162" w:rsidP="00D32162">
      <w:pPr>
        <w:rPr>
          <w:rFonts w:ascii="Calibri" w:hAnsi="Calibri" w:cs="Calibri"/>
        </w:rPr>
      </w:pPr>
      <w:r w:rsidRPr="008A1180">
        <w:rPr>
          <w:rFonts w:ascii="Calibri" w:hAnsi="Calibri" w:cs="Calibri"/>
        </w:rPr>
        <w:t>Include details of the following:</w:t>
      </w:r>
    </w:p>
    <w:p w14:paraId="0D3363EC" w14:textId="669F1450"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 xml:space="preserve">Awards, prizes, </w:t>
      </w:r>
      <w:proofErr w:type="spellStart"/>
      <w:r w:rsidRPr="008A1180">
        <w:rPr>
          <w:rFonts w:ascii="Calibri" w:hAnsi="Calibri" w:cs="Calibri"/>
          <w:sz w:val="22"/>
          <w:szCs w:val="22"/>
        </w:rPr>
        <w:t>honours</w:t>
      </w:r>
      <w:proofErr w:type="spellEnd"/>
    </w:p>
    <w:p w14:paraId="22845647" w14:textId="77777777"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Invited keynote and speaker addresses</w:t>
      </w:r>
    </w:p>
    <w:p w14:paraId="7F97FB99" w14:textId="4938C903"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Conference presentations</w:t>
      </w:r>
    </w:p>
    <w:p w14:paraId="049C093B" w14:textId="53925CCB"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 xml:space="preserve">Professional disciplinary involvement (e.g. conference </w:t>
      </w:r>
      <w:proofErr w:type="spellStart"/>
      <w:r w:rsidRPr="008A1180">
        <w:rPr>
          <w:rFonts w:ascii="Calibri" w:hAnsi="Calibri" w:cs="Calibri"/>
          <w:sz w:val="22"/>
          <w:szCs w:val="22"/>
        </w:rPr>
        <w:t>organisation</w:t>
      </w:r>
      <w:proofErr w:type="spellEnd"/>
      <w:r w:rsidRPr="008A1180">
        <w:rPr>
          <w:rFonts w:ascii="Calibri" w:hAnsi="Calibri" w:cs="Calibri"/>
          <w:sz w:val="22"/>
          <w:szCs w:val="22"/>
        </w:rPr>
        <w:t>, committee involvement, journal editor, journal article reviewing)</w:t>
      </w:r>
    </w:p>
    <w:p w14:paraId="711ADE98" w14:textId="77777777"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 xml:space="preserve">Commercial outcomes (e.g. patents, IP </w:t>
      </w:r>
      <w:proofErr w:type="spellStart"/>
      <w:r w:rsidRPr="008A1180">
        <w:rPr>
          <w:rFonts w:ascii="Calibri" w:hAnsi="Calibri" w:cs="Calibri"/>
          <w:sz w:val="22"/>
          <w:szCs w:val="22"/>
        </w:rPr>
        <w:t>licences</w:t>
      </w:r>
      <w:proofErr w:type="spellEnd"/>
      <w:r w:rsidRPr="008A1180">
        <w:rPr>
          <w:rFonts w:ascii="Calibri" w:hAnsi="Calibri" w:cs="Calibri"/>
          <w:sz w:val="22"/>
          <w:szCs w:val="22"/>
        </w:rPr>
        <w:t xml:space="preserve"> and resulting benefits)</w:t>
      </w:r>
    </w:p>
    <w:p w14:paraId="5138F102" w14:textId="11EC1E20"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Outreach activities (e.g. public lectures, working with schools, media involvement)</w:t>
      </w:r>
    </w:p>
    <w:p w14:paraId="2EDA55F8" w14:textId="62BB9466"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Teaching</w:t>
      </w:r>
    </w:p>
    <w:p w14:paraId="0920E28A" w14:textId="77777777" w:rsidR="00D32162" w:rsidRPr="008A1180" w:rsidRDefault="00D32162" w:rsidP="00D32162">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Anything else of note</w:t>
      </w:r>
    </w:p>
    <w:p w14:paraId="7706397E" w14:textId="77777777" w:rsidR="00D32162" w:rsidRPr="008A1180" w:rsidRDefault="00D32162" w:rsidP="00D32162">
      <w:pPr>
        <w:rPr>
          <w:rFonts w:ascii="Calibri" w:hAnsi="Calibri" w:cs="Calibri"/>
        </w:rPr>
      </w:pPr>
      <w:r w:rsidRPr="008A1180">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32162" w:rsidRPr="008A1180" w14:paraId="3D01087A" w14:textId="77777777" w:rsidTr="00286DC9">
        <w:tc>
          <w:tcPr>
            <w:tcW w:w="10910" w:type="dxa"/>
            <w:shd w:val="clear" w:color="auto" w:fill="FFFFFF" w:themeFill="background1"/>
          </w:tcPr>
          <w:p w14:paraId="40F18B80" w14:textId="7102BE25" w:rsidR="00D32162" w:rsidRPr="008A1180" w:rsidRDefault="00D32162" w:rsidP="00286DC9">
            <w:pPr>
              <w:rPr>
                <w:rFonts w:ascii="Calibri" w:hAnsi="Calibri" w:cs="Calibri"/>
              </w:rPr>
            </w:pPr>
          </w:p>
          <w:p w14:paraId="1145806A" w14:textId="77777777" w:rsidR="0077539F" w:rsidRPr="008A1180" w:rsidRDefault="0077539F" w:rsidP="00286DC9">
            <w:pPr>
              <w:rPr>
                <w:rFonts w:ascii="Calibri" w:hAnsi="Calibri" w:cs="Calibri"/>
              </w:rPr>
            </w:pPr>
          </w:p>
          <w:p w14:paraId="0D818612" w14:textId="77777777" w:rsidR="00D32162" w:rsidRPr="008A1180" w:rsidRDefault="00D32162" w:rsidP="00286DC9">
            <w:pPr>
              <w:rPr>
                <w:rFonts w:ascii="Calibri" w:hAnsi="Calibri" w:cs="Calibri"/>
              </w:rPr>
            </w:pPr>
          </w:p>
        </w:tc>
      </w:tr>
    </w:tbl>
    <w:p w14:paraId="5F5F46ED" w14:textId="36475E01" w:rsidR="00094F56" w:rsidRPr="008A1180" w:rsidRDefault="00094F56" w:rsidP="00094F56">
      <w:pPr>
        <w:pStyle w:val="Heading1"/>
        <w:rPr>
          <w:rFonts w:ascii="Calibri" w:hAnsi="Calibri" w:cs="Calibri"/>
        </w:rPr>
      </w:pPr>
      <w:r w:rsidRPr="008A1180">
        <w:rPr>
          <w:rFonts w:ascii="Calibri" w:hAnsi="Calibri" w:cs="Calibri"/>
        </w:rPr>
        <w:t>11) Research skills and impact</w:t>
      </w:r>
    </w:p>
    <w:p w14:paraId="6530EDA7" w14:textId="07B708E7" w:rsidR="00094F56" w:rsidRPr="008A1180" w:rsidRDefault="00094F56" w:rsidP="00094F56">
      <w:pPr>
        <w:rPr>
          <w:rFonts w:ascii="Calibri" w:hAnsi="Calibri" w:cs="Calibri"/>
        </w:rPr>
      </w:pPr>
      <w:r w:rsidRPr="008A1180">
        <w:rPr>
          <w:rFonts w:ascii="Calibri" w:hAnsi="Calibri" w:cs="Calibri"/>
        </w:rPr>
        <w:t>To describe your research skills and evidence of impact in your research field:</w:t>
      </w:r>
    </w:p>
    <w:p w14:paraId="16F59E8C" w14:textId="77777777" w:rsidR="00094F56" w:rsidRPr="008A1180" w:rsidRDefault="00094F56" w:rsidP="00094F56">
      <w:pPr>
        <w:pStyle w:val="ListParagraph"/>
        <w:numPr>
          <w:ilvl w:val="0"/>
          <w:numId w:val="5"/>
        </w:numPr>
        <w:rPr>
          <w:rFonts w:ascii="Calibri" w:hAnsi="Calibri" w:cs="Calibri"/>
          <w:sz w:val="22"/>
          <w:szCs w:val="22"/>
        </w:rPr>
      </w:pPr>
      <w:r w:rsidRPr="008A1180">
        <w:rPr>
          <w:rFonts w:ascii="Calibri" w:hAnsi="Calibri" w:cs="Calibri"/>
          <w:sz w:val="22"/>
          <w:szCs w:val="22"/>
        </w:rPr>
        <w:t>Focus on what makes your research achievements interesting and unique</w:t>
      </w:r>
    </w:p>
    <w:p w14:paraId="67D01D8D" w14:textId="77777777" w:rsidR="00094F56" w:rsidRPr="008A1180" w:rsidRDefault="00094F56" w:rsidP="00094F56">
      <w:pPr>
        <w:pStyle w:val="ListParagraph"/>
        <w:numPr>
          <w:ilvl w:val="0"/>
          <w:numId w:val="5"/>
        </w:numPr>
        <w:rPr>
          <w:rFonts w:ascii="Calibri" w:hAnsi="Calibri" w:cs="Calibri"/>
          <w:sz w:val="22"/>
          <w:szCs w:val="22"/>
        </w:rPr>
      </w:pPr>
      <w:r w:rsidRPr="008A1180">
        <w:rPr>
          <w:rFonts w:ascii="Calibri" w:hAnsi="Calibri" w:cs="Calibri"/>
          <w:sz w:val="22"/>
          <w:szCs w:val="22"/>
        </w:rPr>
        <w:t>Explain how your experience, skills and expertise will contribute to the success of the proposed project</w:t>
      </w:r>
    </w:p>
    <w:p w14:paraId="6E1DAE40" w14:textId="360A8902" w:rsidR="00094F56" w:rsidRPr="008A1180" w:rsidRDefault="00094F56" w:rsidP="00094F5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Provide evidence of the impact and benefit of your research beyond academia</w:t>
      </w:r>
    </w:p>
    <w:p w14:paraId="571AFD04" w14:textId="3984161D" w:rsidR="00094F56" w:rsidRPr="008A1180" w:rsidRDefault="00094F56" w:rsidP="00094F56">
      <w:pPr>
        <w:rPr>
          <w:rFonts w:ascii="Calibri" w:hAnsi="Calibri" w:cs="Calibri"/>
        </w:rPr>
      </w:pPr>
      <w:r w:rsidRPr="008A1180">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94F56" w:rsidRPr="008A1180" w14:paraId="5A283627" w14:textId="77777777" w:rsidTr="00286DC9">
        <w:tc>
          <w:tcPr>
            <w:tcW w:w="10910" w:type="dxa"/>
            <w:shd w:val="clear" w:color="auto" w:fill="FFFFFF" w:themeFill="background1"/>
          </w:tcPr>
          <w:p w14:paraId="41696416" w14:textId="77777777" w:rsidR="00094F56" w:rsidRPr="008A1180" w:rsidRDefault="00094F56" w:rsidP="00286DC9">
            <w:pPr>
              <w:rPr>
                <w:rFonts w:ascii="Calibri" w:hAnsi="Calibri" w:cs="Calibri"/>
              </w:rPr>
            </w:pPr>
          </w:p>
          <w:p w14:paraId="03316D79" w14:textId="77777777" w:rsidR="00094F56" w:rsidRPr="008A1180" w:rsidRDefault="00094F56" w:rsidP="00286DC9">
            <w:pPr>
              <w:rPr>
                <w:rFonts w:ascii="Calibri" w:hAnsi="Calibri" w:cs="Calibri"/>
              </w:rPr>
            </w:pPr>
          </w:p>
          <w:p w14:paraId="1A416764" w14:textId="77777777" w:rsidR="00094F56" w:rsidRPr="008A1180" w:rsidRDefault="00094F56" w:rsidP="00286DC9">
            <w:pPr>
              <w:rPr>
                <w:rFonts w:ascii="Calibri" w:hAnsi="Calibri" w:cs="Calibri"/>
              </w:rPr>
            </w:pPr>
          </w:p>
        </w:tc>
      </w:tr>
    </w:tbl>
    <w:p w14:paraId="2755BDAA" w14:textId="08FAAB02" w:rsidR="00AA7E39" w:rsidRPr="008A1180" w:rsidRDefault="00AA7E39" w:rsidP="00AA7E39">
      <w:pPr>
        <w:pStyle w:val="Heading1"/>
        <w:rPr>
          <w:rFonts w:ascii="Calibri" w:hAnsi="Calibri" w:cs="Calibri"/>
        </w:rPr>
      </w:pPr>
      <w:r w:rsidRPr="008A1180">
        <w:rPr>
          <w:rFonts w:ascii="Calibri" w:hAnsi="Calibri" w:cs="Calibri"/>
        </w:rPr>
        <w:t>12) Proposed DECRA project</w:t>
      </w:r>
    </w:p>
    <w:p w14:paraId="31BA04ED" w14:textId="36B400BD" w:rsidR="00AA7E39" w:rsidRPr="008A1180" w:rsidRDefault="004A57D9" w:rsidP="00AA7E39">
      <w:pPr>
        <w:rPr>
          <w:rFonts w:ascii="Calibri" w:hAnsi="Calibri" w:cs="Calibri"/>
        </w:rPr>
      </w:pPr>
      <w:r w:rsidRPr="008A1180">
        <w:rPr>
          <w:rFonts w:ascii="Calibri" w:hAnsi="Calibri" w:cs="Calibri"/>
          <w:b/>
          <w:bCs/>
        </w:rPr>
        <w:t xml:space="preserve">12A – </w:t>
      </w:r>
      <w:r w:rsidR="008D0322" w:rsidRPr="008A1180">
        <w:rPr>
          <w:rFonts w:ascii="Calibri" w:hAnsi="Calibri" w:cs="Calibri"/>
          <w:b/>
          <w:bCs/>
        </w:rPr>
        <w:t>Provide a short descriptive title</w:t>
      </w:r>
      <w:r w:rsidR="00651F90" w:rsidRPr="008A1180">
        <w:rPr>
          <w:rFonts w:ascii="Calibri" w:hAnsi="Calibri" w:cs="Calibri"/>
        </w:rPr>
        <w:t xml:space="preserve"> (p</w:t>
      </w:r>
      <w:r w:rsidR="008D0322" w:rsidRPr="008A1180">
        <w:rPr>
          <w:rFonts w:ascii="Calibri" w:hAnsi="Calibri" w:cs="Calibri"/>
        </w:rPr>
        <w:t>lease limit your response to 20 words</w:t>
      </w:r>
      <w:r w:rsidR="00651F90"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A7E39" w:rsidRPr="008A1180" w14:paraId="2E811471" w14:textId="77777777" w:rsidTr="00286DC9">
        <w:tc>
          <w:tcPr>
            <w:tcW w:w="10910" w:type="dxa"/>
            <w:shd w:val="clear" w:color="auto" w:fill="FFFFFF" w:themeFill="background1"/>
          </w:tcPr>
          <w:p w14:paraId="796B9005" w14:textId="62066677" w:rsidR="00AA7E39" w:rsidRPr="008A1180" w:rsidRDefault="00AA7E39" w:rsidP="00286DC9">
            <w:pPr>
              <w:rPr>
                <w:rFonts w:ascii="Calibri" w:hAnsi="Calibri" w:cs="Calibri"/>
              </w:rPr>
            </w:pPr>
          </w:p>
        </w:tc>
      </w:tr>
    </w:tbl>
    <w:p w14:paraId="0D81AFDD" w14:textId="74BC0114" w:rsidR="00CC367F" w:rsidRPr="008A1180" w:rsidRDefault="004A57D9" w:rsidP="00CC367F">
      <w:pPr>
        <w:spacing w:before="160"/>
        <w:rPr>
          <w:rFonts w:ascii="Calibri" w:hAnsi="Calibri" w:cs="Calibri"/>
        </w:rPr>
      </w:pPr>
      <w:r w:rsidRPr="008A1180">
        <w:rPr>
          <w:rFonts w:ascii="Calibri" w:hAnsi="Calibri" w:cs="Calibri"/>
          <w:b/>
          <w:bCs/>
        </w:rPr>
        <w:t xml:space="preserve">12B – </w:t>
      </w:r>
      <w:r w:rsidR="00CC367F" w:rsidRPr="008A1180">
        <w:rPr>
          <w:rFonts w:ascii="Calibri" w:hAnsi="Calibri" w:cs="Calibri"/>
          <w:b/>
          <w:bCs/>
        </w:rPr>
        <w:t>Brief DECRA project description.</w:t>
      </w:r>
      <w:r w:rsidR="00CC367F" w:rsidRPr="008A1180">
        <w:rPr>
          <w:rFonts w:ascii="Calibri" w:hAnsi="Calibri" w:cs="Calibri"/>
        </w:rPr>
        <w:t xml:space="preserve"> Provide an overview of your project, including aims, significance, innovation, plan for building collaborations, expected outcomes and national benefit</w:t>
      </w:r>
      <w:r w:rsidR="00651F90" w:rsidRPr="008A1180">
        <w:rPr>
          <w:rFonts w:ascii="Calibri" w:hAnsi="Calibri" w:cs="Calibri"/>
        </w:rPr>
        <w:t xml:space="preserve"> (p</w:t>
      </w:r>
      <w:r w:rsidR="00CC367F" w:rsidRPr="008A1180">
        <w:rPr>
          <w:rFonts w:ascii="Calibri" w:hAnsi="Calibri" w:cs="Calibri"/>
        </w:rPr>
        <w:t>lease limit your response to 500 words</w:t>
      </w:r>
      <w:r w:rsidR="00651F90"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C367F" w:rsidRPr="008A1180" w14:paraId="33334EFE" w14:textId="77777777" w:rsidTr="00286DC9">
        <w:tc>
          <w:tcPr>
            <w:tcW w:w="10910" w:type="dxa"/>
            <w:shd w:val="clear" w:color="auto" w:fill="FFFFFF" w:themeFill="background1"/>
          </w:tcPr>
          <w:p w14:paraId="3EB8D508" w14:textId="77777777" w:rsidR="00CC367F" w:rsidRPr="008A1180" w:rsidRDefault="00CC367F" w:rsidP="00286DC9">
            <w:pPr>
              <w:rPr>
                <w:rFonts w:ascii="Calibri" w:hAnsi="Calibri" w:cs="Calibri"/>
              </w:rPr>
            </w:pPr>
          </w:p>
          <w:p w14:paraId="2620F667" w14:textId="77777777" w:rsidR="00D45AE5" w:rsidRPr="008A1180" w:rsidRDefault="00D45AE5" w:rsidP="00286DC9">
            <w:pPr>
              <w:rPr>
                <w:rFonts w:ascii="Calibri" w:hAnsi="Calibri" w:cs="Calibri"/>
              </w:rPr>
            </w:pPr>
          </w:p>
          <w:p w14:paraId="43446DC1" w14:textId="53D17922" w:rsidR="00D45AE5" w:rsidRPr="008A1180" w:rsidRDefault="00D45AE5" w:rsidP="00286DC9">
            <w:pPr>
              <w:rPr>
                <w:rFonts w:ascii="Calibri" w:hAnsi="Calibri" w:cs="Calibri"/>
              </w:rPr>
            </w:pPr>
          </w:p>
        </w:tc>
      </w:tr>
    </w:tbl>
    <w:p w14:paraId="23D9530F" w14:textId="5D5CF109" w:rsidR="00436358" w:rsidRPr="008A1180" w:rsidRDefault="004A57D9" w:rsidP="00D45AE5">
      <w:pPr>
        <w:spacing w:before="160"/>
        <w:rPr>
          <w:rFonts w:ascii="Calibri" w:hAnsi="Calibri" w:cs="Calibri"/>
        </w:rPr>
      </w:pPr>
      <w:r w:rsidRPr="008A1180">
        <w:rPr>
          <w:rFonts w:ascii="Calibri" w:hAnsi="Calibri" w:cs="Calibri"/>
          <w:b/>
          <w:bCs/>
        </w:rPr>
        <w:t xml:space="preserve">12C – </w:t>
      </w:r>
      <w:r w:rsidR="00D45AE5" w:rsidRPr="008A1180">
        <w:rPr>
          <w:rFonts w:ascii="Calibri" w:hAnsi="Calibri" w:cs="Calibri"/>
          <w:b/>
          <w:bCs/>
        </w:rPr>
        <w:t>Strategic alignment of the DECRA project.</w:t>
      </w:r>
      <w:r w:rsidR="00D45AE5" w:rsidRPr="008A1180">
        <w:rPr>
          <w:rFonts w:ascii="Calibri" w:hAnsi="Calibri" w:cs="Calibri"/>
        </w:rPr>
        <w:t xml:space="preserve"> Describe how the proposed research aligns with the research strengths of Macquarie University (see the Macquarie University </w:t>
      </w:r>
      <w:r w:rsidR="00D069E4">
        <w:rPr>
          <w:rFonts w:ascii="Calibri" w:hAnsi="Calibri" w:cs="Calibri"/>
        </w:rPr>
        <w:t>Research Strategy 2025</w:t>
      </w:r>
      <w:r w:rsidR="00D45AE5" w:rsidRPr="008A1180">
        <w:rPr>
          <w:rFonts w:ascii="Calibri" w:hAnsi="Calibri" w:cs="Calibri"/>
        </w:rPr>
        <w:t xml:space="preserve">: </w:t>
      </w:r>
      <w:hyperlink r:id="rId14" w:history="1">
        <w:r w:rsidR="00F17D69" w:rsidRPr="008A1180">
          <w:rPr>
            <w:rStyle w:val="Hyperlink"/>
            <w:rFonts w:ascii="Calibri" w:hAnsi="Calibri" w:cs="Calibri"/>
          </w:rPr>
          <w:t>https://www.mq.edu.au/research/research-expertise/research-strategy-and-framework</w:t>
        </w:r>
      </w:hyperlink>
      <w:r w:rsidR="00D45AE5" w:rsidRPr="008A1180">
        <w:rPr>
          <w:rFonts w:ascii="Calibri" w:hAnsi="Calibri" w:cs="Calibri"/>
        </w:rPr>
        <w:t>) (</w:t>
      </w:r>
      <w:r w:rsidR="00436358" w:rsidRPr="008A1180">
        <w:rPr>
          <w:rFonts w:ascii="Calibri" w:hAnsi="Calibri" w:cs="Calibri"/>
        </w:rPr>
        <w:t xml:space="preserve">please limit your response to </w:t>
      </w:r>
      <w:r w:rsidR="00D45AE5" w:rsidRPr="008A1180">
        <w:rPr>
          <w:rFonts w:ascii="Calibri" w:hAnsi="Calibri" w:cs="Calibri"/>
        </w:rPr>
        <w:t>25</w:t>
      </w:r>
      <w:r w:rsidR="00436358" w:rsidRPr="008A1180">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436358" w:rsidRPr="008A1180" w14:paraId="2FFCE208" w14:textId="77777777" w:rsidTr="00286DC9">
        <w:tc>
          <w:tcPr>
            <w:tcW w:w="10910" w:type="dxa"/>
            <w:shd w:val="clear" w:color="auto" w:fill="FFFFFF" w:themeFill="background1"/>
          </w:tcPr>
          <w:p w14:paraId="74BE3726" w14:textId="77777777" w:rsidR="00436358" w:rsidRPr="008A1180" w:rsidRDefault="00436358" w:rsidP="00286DC9">
            <w:pPr>
              <w:rPr>
                <w:rFonts w:ascii="Calibri" w:hAnsi="Calibri" w:cs="Calibri"/>
              </w:rPr>
            </w:pPr>
          </w:p>
          <w:p w14:paraId="56608CAF" w14:textId="77777777" w:rsidR="00D45AE5" w:rsidRPr="008A1180" w:rsidRDefault="00D45AE5" w:rsidP="00286DC9">
            <w:pPr>
              <w:rPr>
                <w:rFonts w:ascii="Calibri" w:hAnsi="Calibri" w:cs="Calibri"/>
              </w:rPr>
            </w:pPr>
          </w:p>
          <w:p w14:paraId="63543187" w14:textId="4056A0B8" w:rsidR="00D45AE5" w:rsidRPr="008A1180" w:rsidRDefault="00D45AE5" w:rsidP="00286DC9">
            <w:pPr>
              <w:rPr>
                <w:rFonts w:ascii="Calibri" w:hAnsi="Calibri" w:cs="Calibri"/>
              </w:rPr>
            </w:pPr>
          </w:p>
        </w:tc>
      </w:tr>
    </w:tbl>
    <w:p w14:paraId="6E4783CB" w14:textId="355F1B6E" w:rsidR="00C86F79" w:rsidRPr="008A1180" w:rsidRDefault="004A57D9" w:rsidP="00C86F79">
      <w:pPr>
        <w:spacing w:before="160"/>
        <w:rPr>
          <w:rFonts w:ascii="Calibri" w:hAnsi="Calibri" w:cs="Calibri"/>
        </w:rPr>
      </w:pPr>
      <w:r w:rsidRPr="008A1180">
        <w:rPr>
          <w:rFonts w:ascii="Calibri" w:hAnsi="Calibri" w:cs="Calibri"/>
          <w:b/>
          <w:bCs/>
        </w:rPr>
        <w:t xml:space="preserve">12D – </w:t>
      </w:r>
      <w:r w:rsidR="00C86F79" w:rsidRPr="008A1180">
        <w:rPr>
          <w:rFonts w:ascii="Calibri" w:hAnsi="Calibri" w:cs="Calibri"/>
          <w:b/>
          <w:bCs/>
        </w:rPr>
        <w:t>DECRA project feasibility.</w:t>
      </w:r>
      <w:r w:rsidR="00C86F79" w:rsidRPr="008A1180">
        <w:rPr>
          <w:rFonts w:ascii="Calibri" w:hAnsi="Calibri" w:cs="Calibri"/>
        </w:rPr>
        <w:t xml:space="preserve"> Does the project require any specific equipment or infrastructure? Are these resources available at Macquarie University? If not, how will appropriate access be assured?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6F79" w:rsidRPr="008A1180" w14:paraId="330FFBFB" w14:textId="77777777" w:rsidTr="00286DC9">
        <w:tc>
          <w:tcPr>
            <w:tcW w:w="10910" w:type="dxa"/>
            <w:shd w:val="clear" w:color="auto" w:fill="FFFFFF" w:themeFill="background1"/>
          </w:tcPr>
          <w:p w14:paraId="4897F11E" w14:textId="77777777" w:rsidR="00C86F79" w:rsidRPr="008A1180" w:rsidRDefault="00C86F79" w:rsidP="00286DC9">
            <w:pPr>
              <w:rPr>
                <w:rFonts w:ascii="Calibri" w:hAnsi="Calibri" w:cs="Calibri"/>
              </w:rPr>
            </w:pPr>
          </w:p>
          <w:p w14:paraId="0809D4CF" w14:textId="77777777" w:rsidR="00C86F79" w:rsidRPr="008A1180" w:rsidRDefault="00C86F79" w:rsidP="00286DC9">
            <w:pPr>
              <w:rPr>
                <w:rFonts w:ascii="Calibri" w:hAnsi="Calibri" w:cs="Calibri"/>
              </w:rPr>
            </w:pPr>
          </w:p>
          <w:p w14:paraId="7C35B28E" w14:textId="77777777" w:rsidR="00C86F79" w:rsidRPr="008A1180" w:rsidRDefault="00C86F79" w:rsidP="00286DC9">
            <w:pPr>
              <w:rPr>
                <w:rFonts w:ascii="Calibri" w:hAnsi="Calibri" w:cs="Calibri"/>
              </w:rPr>
            </w:pPr>
          </w:p>
        </w:tc>
      </w:tr>
    </w:tbl>
    <w:p w14:paraId="59BE482A" w14:textId="5F71CF0F" w:rsidR="003D21B4" w:rsidRDefault="003D21B4" w:rsidP="003D21B4">
      <w:pPr>
        <w:spacing w:before="160"/>
        <w:rPr>
          <w:rFonts w:ascii="Calibri" w:hAnsi="Calibri" w:cs="Calibri"/>
        </w:rPr>
      </w:pPr>
      <w:r w:rsidRPr="008A1180">
        <w:rPr>
          <w:rFonts w:ascii="Calibri" w:hAnsi="Calibri" w:cs="Calibri"/>
          <w:b/>
          <w:bCs/>
        </w:rPr>
        <w:lastRenderedPageBreak/>
        <w:t>12</w:t>
      </w:r>
      <w:r>
        <w:rPr>
          <w:rFonts w:ascii="Calibri" w:hAnsi="Calibri" w:cs="Calibri"/>
          <w:b/>
          <w:bCs/>
        </w:rPr>
        <w:t>E</w:t>
      </w:r>
      <w:r w:rsidRPr="008A1180">
        <w:rPr>
          <w:rFonts w:ascii="Calibri" w:hAnsi="Calibri" w:cs="Calibri"/>
          <w:b/>
          <w:bCs/>
        </w:rPr>
        <w:t xml:space="preserve"> – </w:t>
      </w:r>
      <w:r w:rsidR="00F84D61">
        <w:rPr>
          <w:rFonts w:ascii="Calibri" w:hAnsi="Calibri" w:cs="Calibri"/>
          <w:b/>
          <w:bCs/>
        </w:rPr>
        <w:t>Health and m</w:t>
      </w:r>
      <w:r>
        <w:rPr>
          <w:rFonts w:ascii="Calibri" w:hAnsi="Calibri" w:cs="Calibri"/>
          <w:b/>
          <w:bCs/>
        </w:rPr>
        <w:t>edical research</w:t>
      </w:r>
      <w:r w:rsidRPr="008A1180">
        <w:rPr>
          <w:rFonts w:ascii="Calibri" w:hAnsi="Calibri" w:cs="Calibri"/>
          <w:b/>
          <w:bCs/>
        </w:rPr>
        <w:t>.</w:t>
      </w:r>
      <w:r w:rsidRPr="008A1180">
        <w:rPr>
          <w:rFonts w:ascii="Calibri" w:hAnsi="Calibri" w:cs="Calibri"/>
        </w:rPr>
        <w:t xml:space="preserve"> </w:t>
      </w:r>
      <w:r w:rsidRPr="003D21B4">
        <w:rPr>
          <w:rFonts w:ascii="Calibri" w:hAnsi="Calibri" w:cs="Calibri"/>
        </w:rPr>
        <w:t xml:space="preserve">The </w:t>
      </w:r>
      <w:r w:rsidRPr="00F84D61">
        <w:rPr>
          <w:rFonts w:ascii="Calibri" w:hAnsi="Calibri" w:cs="Calibri"/>
        </w:rPr>
        <w:t>ARC Medical Research Policy</w:t>
      </w:r>
      <w:r w:rsidR="00F84D61">
        <w:rPr>
          <w:rFonts w:ascii="Calibri" w:hAnsi="Calibri" w:cs="Calibri"/>
        </w:rPr>
        <w:t xml:space="preserve"> (</w:t>
      </w:r>
      <w:hyperlink r:id="rId15" w:history="1">
        <w:r w:rsidR="00F84D61" w:rsidRPr="00B03B17">
          <w:rPr>
            <w:rStyle w:val="Hyperlink"/>
            <w:rFonts w:ascii="Calibri" w:hAnsi="Calibri" w:cs="Calibri"/>
          </w:rPr>
          <w:t>https://www.arc.gov.au/policies-strategies/policy/arc-medical-research-policy</w:t>
        </w:r>
      </w:hyperlink>
      <w:r w:rsidR="00F84D61">
        <w:rPr>
          <w:rFonts w:ascii="Calibri" w:hAnsi="Calibri" w:cs="Calibri"/>
        </w:rPr>
        <w:t>)</w:t>
      </w:r>
      <w:r w:rsidRPr="003D21B4">
        <w:rPr>
          <w:rFonts w:ascii="Calibri" w:hAnsi="Calibri" w:cs="Calibri"/>
        </w:rPr>
        <w:t xml:space="preserve"> details research which </w:t>
      </w:r>
      <w:r w:rsidR="00CA2701">
        <w:rPr>
          <w:rFonts w:ascii="Calibri" w:hAnsi="Calibri" w:cs="Calibri"/>
        </w:rPr>
        <w:t>is</w:t>
      </w:r>
      <w:r w:rsidRPr="003D21B4">
        <w:rPr>
          <w:rFonts w:ascii="Calibri" w:hAnsi="Calibri" w:cs="Calibri"/>
        </w:rPr>
        <w:t xml:space="preserve"> eligible for ARC support.</w:t>
      </w:r>
      <w:r>
        <w:rPr>
          <w:rFonts w:ascii="Calibri" w:hAnsi="Calibri" w:cs="Calibri"/>
        </w:rPr>
        <w:t xml:space="preserve"> Projects</w:t>
      </w:r>
      <w:r w:rsidRPr="003D21B4">
        <w:rPr>
          <w:rFonts w:ascii="Calibri" w:hAnsi="Calibri" w:cs="Calibri"/>
        </w:rPr>
        <w:t xml:space="preserve"> that involve </w:t>
      </w:r>
      <w:r w:rsidR="00F84D61">
        <w:rPr>
          <w:rFonts w:ascii="Calibri" w:hAnsi="Calibri" w:cs="Calibri"/>
        </w:rPr>
        <w:t xml:space="preserve">health and </w:t>
      </w:r>
      <w:r w:rsidRPr="003D21B4">
        <w:rPr>
          <w:rFonts w:ascii="Calibri" w:hAnsi="Calibri" w:cs="Calibri"/>
        </w:rPr>
        <w:t xml:space="preserve">medical research as defined in this policy are not eligible </w:t>
      </w:r>
      <w:r>
        <w:rPr>
          <w:rFonts w:ascii="Calibri" w:hAnsi="Calibri" w:cs="Calibri"/>
        </w:rPr>
        <w:t>for ARC funding</w:t>
      </w:r>
      <w:r w:rsidRPr="003D21B4">
        <w:rPr>
          <w:rFonts w:ascii="Calibri" w:hAnsi="Calibri" w:cs="Calibri"/>
        </w:rPr>
        <w:t>.</w:t>
      </w:r>
      <w:r>
        <w:rPr>
          <w:rFonts w:ascii="Calibri" w:hAnsi="Calibri" w:cs="Calibri"/>
        </w:rPr>
        <w:t xml:space="preserve"> </w:t>
      </w:r>
      <w:r w:rsidR="00F84D61" w:rsidRPr="00F84D61">
        <w:rPr>
          <w:rFonts w:ascii="Calibri" w:hAnsi="Calibri" w:cs="Calibri"/>
        </w:rPr>
        <w:t>The definition of medical and health research includes laboratory-based studies, clinical studies and group/community-based studies that aim to understand the causes, treatment and/or prevention of human diseases and/or the maintenance of human health.</w:t>
      </w:r>
      <w:r w:rsidR="00F84D61">
        <w:rPr>
          <w:rFonts w:ascii="Calibri" w:hAnsi="Calibri" w:cs="Calibri"/>
        </w:rPr>
        <w:t xml:space="preserve"> </w:t>
      </w:r>
      <w:r>
        <w:rPr>
          <w:rFonts w:ascii="Calibri" w:hAnsi="Calibri" w:cs="Calibri"/>
        </w:rPr>
        <w:t>T</w:t>
      </w:r>
      <w:r w:rsidRPr="003D21B4">
        <w:rPr>
          <w:rFonts w:ascii="Calibri" w:hAnsi="Calibri" w:cs="Calibri"/>
        </w:rPr>
        <w:t>he intended aim of this policy is to reduce the likelihood of applicants preparing and submitting applications to the ARC which are ineligible for funding.</w:t>
      </w:r>
    </w:p>
    <w:p w14:paraId="6DAEE6F1" w14:textId="5ACE3AD0" w:rsidR="003D21B4" w:rsidRDefault="003D21B4" w:rsidP="003D21B4">
      <w:pPr>
        <w:spacing w:before="160"/>
        <w:rPr>
          <w:rFonts w:ascii="Calibri" w:hAnsi="Calibri" w:cs="Calibri"/>
        </w:rPr>
      </w:pPr>
      <w:r w:rsidRPr="003D21B4">
        <w:rPr>
          <w:rFonts w:ascii="Calibri" w:hAnsi="Calibri" w:cs="Calibri"/>
        </w:rPr>
        <w:t xml:space="preserve">Does </w:t>
      </w:r>
      <w:r>
        <w:rPr>
          <w:rFonts w:ascii="Calibri" w:hAnsi="Calibri" w:cs="Calibri"/>
        </w:rPr>
        <w:t>your project</w:t>
      </w:r>
      <w:r w:rsidRPr="003D21B4">
        <w:rPr>
          <w:rFonts w:ascii="Calibri" w:hAnsi="Calibri" w:cs="Calibri"/>
        </w:rPr>
        <w:t xml:space="preserve"> have content which requires a statement to demonstrate that it complies with the eligible research requirements set out in the </w:t>
      </w:r>
      <w:r w:rsidRPr="00CA2701">
        <w:rPr>
          <w:rFonts w:ascii="Calibri" w:hAnsi="Calibri" w:cs="Calibri"/>
        </w:rPr>
        <w:t>ARC Medical Research Policy</w:t>
      </w:r>
      <w:r>
        <w:rPr>
          <w:rFonts w:ascii="Calibri" w:hAnsi="Calibri" w:cs="Calibri"/>
        </w:rPr>
        <w:t>?</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122"/>
        <w:gridCol w:w="708"/>
        <w:gridCol w:w="1843"/>
        <w:gridCol w:w="709"/>
        <w:gridCol w:w="5528"/>
        <w:gridCol w:w="11"/>
      </w:tblGrid>
      <w:tr w:rsidR="00CA2701" w:rsidRPr="008A1180" w14:paraId="07DF2DCE" w14:textId="76DB6FCF" w:rsidTr="003C48C8">
        <w:trPr>
          <w:trHeight w:val="544"/>
        </w:trPr>
        <w:tc>
          <w:tcPr>
            <w:tcW w:w="2122" w:type="dxa"/>
            <w:tcBorders>
              <w:right w:val="single" w:sz="4" w:space="0" w:color="D9D9D9" w:themeColor="background1" w:themeShade="D9"/>
            </w:tcBorders>
            <w:vAlign w:val="center"/>
          </w:tcPr>
          <w:p w14:paraId="60B9BEF4" w14:textId="478C4EE1" w:rsidR="00CA2701" w:rsidRPr="00CA2701" w:rsidRDefault="00CA2701" w:rsidP="00BE0D8C">
            <w:pPr>
              <w:rPr>
                <w:rFonts w:ascii="Calibri" w:hAnsi="Calibri" w:cs="Calibri"/>
              </w:rPr>
            </w:pPr>
            <w:r>
              <w:rPr>
                <w:rFonts w:ascii="Calibri" w:hAnsi="Calibri" w:cs="Calibri"/>
                <w:b/>
                <w:bCs/>
              </w:rPr>
              <w:t>No</w:t>
            </w:r>
            <w:r>
              <w:rPr>
                <w:rFonts w:ascii="Calibri" w:hAnsi="Calibri" w:cs="Calibri"/>
              </w:rPr>
              <w:t xml:space="preserve">, my project does not contain any </w:t>
            </w:r>
            <w:r w:rsidR="00F84D61">
              <w:rPr>
                <w:rFonts w:ascii="Calibri" w:hAnsi="Calibri" w:cs="Calibri"/>
              </w:rPr>
              <w:t xml:space="preserve">health and/or </w:t>
            </w:r>
            <w:r>
              <w:rPr>
                <w:rFonts w:ascii="Calibri" w:hAnsi="Calibri" w:cs="Calibri"/>
              </w:rPr>
              <w:t>medical research</w:t>
            </w:r>
          </w:p>
        </w:tc>
        <w:sdt>
          <w:sdtPr>
            <w:rPr>
              <w:rFonts w:ascii="Calibri" w:hAnsi="Calibri" w:cs="Calibri"/>
            </w:rPr>
            <w:id w:val="-1422725105"/>
            <w14:checkbox>
              <w14:checked w14:val="0"/>
              <w14:checkedState w14:val="2612" w14:font="MS Gothic"/>
              <w14:uncheckedState w14:val="2610" w14:font="MS Gothic"/>
            </w14:checkbox>
          </w:sdtPr>
          <w:sdtEndPr/>
          <w:sdtContent>
            <w:tc>
              <w:tcPr>
                <w:tcW w:w="708" w:type="dxa"/>
                <w:tcBorders>
                  <w:right w:val="single" w:sz="4" w:space="0" w:color="A6A6A6" w:themeColor="background1" w:themeShade="A6"/>
                </w:tcBorders>
                <w:shd w:val="clear" w:color="auto" w:fill="FFFFFF" w:themeFill="background1"/>
                <w:vAlign w:val="center"/>
              </w:tcPr>
              <w:p w14:paraId="50DF90EC" w14:textId="728A70BF" w:rsidR="00CA2701" w:rsidRPr="008A1180" w:rsidRDefault="00CA2701" w:rsidP="00BE0D8C">
                <w:pPr>
                  <w:jc w:val="center"/>
                  <w:rPr>
                    <w:rFonts w:ascii="Calibri" w:hAnsi="Calibri" w:cs="Calibri"/>
                  </w:rPr>
                </w:pPr>
                <w:r>
                  <w:rPr>
                    <w:rFonts w:ascii="MS Gothic" w:eastAsia="MS Gothic" w:hAnsi="MS Gothic" w:cs="Calibri" w:hint="eastAsia"/>
                  </w:rPr>
                  <w:t>☐</w:t>
                </w:r>
              </w:p>
            </w:tc>
          </w:sdtContent>
        </w:sdt>
        <w:tc>
          <w:tcPr>
            <w:tcW w:w="1843" w:type="dxa"/>
            <w:tcBorders>
              <w:left w:val="single" w:sz="4" w:space="0" w:color="A6A6A6" w:themeColor="background1" w:themeShade="A6"/>
            </w:tcBorders>
            <w:vAlign w:val="center"/>
          </w:tcPr>
          <w:p w14:paraId="2BC7985C" w14:textId="2B6E5BA8" w:rsidR="00CA2701" w:rsidRPr="00CA2701" w:rsidRDefault="00CA2701" w:rsidP="00BE0D8C">
            <w:pPr>
              <w:rPr>
                <w:rFonts w:ascii="Calibri" w:hAnsi="Calibri" w:cs="Calibri"/>
              </w:rPr>
            </w:pPr>
            <w:r>
              <w:rPr>
                <w:rFonts w:ascii="Calibri" w:hAnsi="Calibri" w:cs="Calibri"/>
                <w:b/>
                <w:bCs/>
              </w:rPr>
              <w:t>Yes</w:t>
            </w:r>
            <w:r>
              <w:rPr>
                <w:rFonts w:ascii="Calibri" w:hAnsi="Calibri" w:cs="Calibri"/>
              </w:rPr>
              <w:t xml:space="preserve">, my project contains </w:t>
            </w:r>
            <w:r w:rsidR="00F84D61">
              <w:rPr>
                <w:rFonts w:ascii="Calibri" w:hAnsi="Calibri" w:cs="Calibri"/>
              </w:rPr>
              <w:t xml:space="preserve">health and/or </w:t>
            </w:r>
            <w:r>
              <w:rPr>
                <w:rFonts w:ascii="Calibri" w:hAnsi="Calibri" w:cs="Calibri"/>
              </w:rPr>
              <w:t>medical research</w:t>
            </w:r>
          </w:p>
        </w:tc>
        <w:sdt>
          <w:sdtPr>
            <w:rPr>
              <w:rFonts w:ascii="Calibri" w:hAnsi="Calibri" w:cs="Calibri"/>
            </w:rPr>
            <w:id w:val="-401911532"/>
            <w14:checkbox>
              <w14:checked w14:val="0"/>
              <w14:checkedState w14:val="2612" w14:font="MS Gothic"/>
              <w14:uncheckedState w14:val="2610" w14:font="MS Gothic"/>
            </w14:checkbox>
          </w:sdtPr>
          <w:sdtEndPr/>
          <w:sdtContent>
            <w:tc>
              <w:tcPr>
                <w:tcW w:w="709" w:type="dxa"/>
                <w:tcBorders>
                  <w:left w:val="single" w:sz="4" w:space="0" w:color="D9D9D9" w:themeColor="background1" w:themeShade="D9"/>
                </w:tcBorders>
                <w:shd w:val="clear" w:color="auto" w:fill="FFFFFF" w:themeFill="background1"/>
                <w:vAlign w:val="center"/>
              </w:tcPr>
              <w:p w14:paraId="232CC71B" w14:textId="1905DC87" w:rsidR="00CA2701" w:rsidRPr="008A1180" w:rsidRDefault="00CA2701" w:rsidP="00CA2701">
                <w:pPr>
                  <w:jc w:val="center"/>
                  <w:rPr>
                    <w:rFonts w:ascii="Calibri" w:hAnsi="Calibri" w:cs="Calibri"/>
                  </w:rPr>
                </w:pPr>
                <w:r>
                  <w:rPr>
                    <w:rFonts w:ascii="MS Gothic" w:eastAsia="MS Gothic" w:hAnsi="MS Gothic" w:cs="Calibri" w:hint="eastAsia"/>
                  </w:rPr>
                  <w:t>☐</w:t>
                </w:r>
              </w:p>
            </w:tc>
          </w:sdtContent>
        </w:sdt>
        <w:tc>
          <w:tcPr>
            <w:tcW w:w="5539" w:type="dxa"/>
            <w:gridSpan w:val="2"/>
            <w:tcBorders>
              <w:left w:val="single" w:sz="4" w:space="0" w:color="D9D9D9" w:themeColor="background1" w:themeShade="D9"/>
            </w:tcBorders>
            <w:shd w:val="clear" w:color="auto" w:fill="auto"/>
            <w:vAlign w:val="center"/>
          </w:tcPr>
          <w:p w14:paraId="5B5D5D7F" w14:textId="078564CE" w:rsidR="00CA2701" w:rsidRPr="008A1180" w:rsidRDefault="00CA2701" w:rsidP="00CA2701">
            <w:pPr>
              <w:rPr>
                <w:rFonts w:ascii="Calibri" w:hAnsi="Calibri" w:cs="Calibri"/>
              </w:rPr>
            </w:pPr>
            <w:r>
              <w:rPr>
                <w:rFonts w:ascii="Calibri" w:hAnsi="Calibri" w:cs="Calibri"/>
              </w:rPr>
              <w:t>If Yes, please justify below how</w:t>
            </w:r>
            <w:r w:rsidRPr="003D21B4">
              <w:rPr>
                <w:rFonts w:ascii="Calibri" w:hAnsi="Calibri" w:cs="Calibri"/>
              </w:rPr>
              <w:t xml:space="preserve"> this application complies with the eligible </w:t>
            </w:r>
            <w:r>
              <w:rPr>
                <w:rFonts w:ascii="Calibri" w:hAnsi="Calibri" w:cs="Calibri"/>
              </w:rPr>
              <w:t xml:space="preserve">types of </w:t>
            </w:r>
            <w:r w:rsidRPr="003D21B4">
              <w:rPr>
                <w:rFonts w:ascii="Calibri" w:hAnsi="Calibri" w:cs="Calibri"/>
              </w:rPr>
              <w:t>research</w:t>
            </w:r>
            <w:r>
              <w:rPr>
                <w:rFonts w:ascii="Calibri" w:hAnsi="Calibri" w:cs="Calibri"/>
              </w:rPr>
              <w:t xml:space="preserve"> described in the ARC Medical Research Policy </w:t>
            </w:r>
            <w:r w:rsidRPr="008A1180">
              <w:rPr>
                <w:rFonts w:ascii="Calibri" w:hAnsi="Calibri" w:cs="Calibri"/>
              </w:rPr>
              <w:t>(please limit your response to 250 words)</w:t>
            </w:r>
          </w:p>
        </w:tc>
      </w:tr>
      <w:tr w:rsidR="00CA2701" w:rsidRPr="008A1180" w14:paraId="52C9D17A" w14:textId="77777777" w:rsidTr="003C48C8">
        <w:trPr>
          <w:gridAfter w:val="1"/>
          <w:wAfter w:w="11" w:type="dxa"/>
          <w:trHeight w:val="1499"/>
        </w:trPr>
        <w:tc>
          <w:tcPr>
            <w:tcW w:w="2830" w:type="dxa"/>
            <w:gridSpan w:val="2"/>
            <w:tcBorders>
              <w:right w:val="single" w:sz="4" w:space="0" w:color="A6A6A6" w:themeColor="background1" w:themeShade="A6"/>
            </w:tcBorders>
          </w:tcPr>
          <w:p w14:paraId="55FDD859" w14:textId="7447A49D" w:rsidR="00CA2701" w:rsidRPr="008A1180" w:rsidRDefault="00CA2701" w:rsidP="00BE0D8C">
            <w:pPr>
              <w:rPr>
                <w:rFonts w:ascii="Calibri" w:hAnsi="Calibri" w:cs="Calibri"/>
              </w:rPr>
            </w:pPr>
          </w:p>
        </w:tc>
        <w:tc>
          <w:tcPr>
            <w:tcW w:w="8080" w:type="dxa"/>
            <w:gridSpan w:val="3"/>
            <w:tcBorders>
              <w:left w:val="single" w:sz="4" w:space="0" w:color="A6A6A6" w:themeColor="background1" w:themeShade="A6"/>
            </w:tcBorders>
            <w:shd w:val="clear" w:color="auto" w:fill="FFFFFF" w:themeFill="background1"/>
          </w:tcPr>
          <w:p w14:paraId="03BE72C1" w14:textId="3C4508D7" w:rsidR="00FC1D34" w:rsidRDefault="00FC1D34" w:rsidP="00BE0D8C">
            <w:pPr>
              <w:rPr>
                <w:rFonts w:ascii="Calibri" w:hAnsi="Calibri" w:cs="Calibri"/>
              </w:rPr>
            </w:pPr>
          </w:p>
          <w:p w14:paraId="3F70F8D2" w14:textId="77777777" w:rsidR="00FC1D34" w:rsidRDefault="00FC1D34" w:rsidP="00BE0D8C">
            <w:pPr>
              <w:rPr>
                <w:rFonts w:ascii="Calibri" w:hAnsi="Calibri" w:cs="Calibri"/>
              </w:rPr>
            </w:pPr>
          </w:p>
          <w:p w14:paraId="25A1FF3F" w14:textId="0357595E" w:rsidR="00CA2701" w:rsidRPr="008A1180" w:rsidRDefault="00CA2701" w:rsidP="00BE0D8C">
            <w:pPr>
              <w:rPr>
                <w:rFonts w:ascii="Calibri" w:hAnsi="Calibri" w:cs="Calibri"/>
              </w:rPr>
            </w:pPr>
          </w:p>
        </w:tc>
      </w:tr>
    </w:tbl>
    <w:p w14:paraId="4681843C" w14:textId="3EA5E456" w:rsidR="00CF5F59" w:rsidRPr="008A1180" w:rsidRDefault="00A953BC" w:rsidP="00005DB6">
      <w:pPr>
        <w:pStyle w:val="Heading1"/>
        <w:rPr>
          <w:rFonts w:ascii="Calibri" w:hAnsi="Calibri" w:cs="Calibri"/>
        </w:rPr>
      </w:pPr>
      <w:r w:rsidRPr="008A1180">
        <w:rPr>
          <w:rFonts w:ascii="Calibri" w:hAnsi="Calibri" w:cs="Calibri"/>
        </w:rPr>
        <w:t xml:space="preserve">13) Knowledge of </w:t>
      </w:r>
      <w:r w:rsidR="00D31C99" w:rsidRPr="008A1180">
        <w:rPr>
          <w:rFonts w:ascii="Calibri" w:hAnsi="Calibri" w:cs="Calibri"/>
        </w:rPr>
        <w:t xml:space="preserve">the DECRA </w:t>
      </w:r>
      <w:r w:rsidRPr="008A1180">
        <w:rPr>
          <w:rFonts w:ascii="Calibri" w:hAnsi="Calibri" w:cs="Calibri"/>
        </w:rPr>
        <w:t>EOI process</w:t>
      </w:r>
    </w:p>
    <w:p w14:paraId="0CD06A94" w14:textId="52DF412B" w:rsidR="005E66F3" w:rsidRPr="008A1180" w:rsidRDefault="00A953BC" w:rsidP="005E66F3">
      <w:pPr>
        <w:rPr>
          <w:rFonts w:ascii="Calibri" w:hAnsi="Calibri" w:cs="Calibri"/>
        </w:rPr>
      </w:pPr>
      <w:r w:rsidRPr="008A1180">
        <w:rPr>
          <w:rFonts w:ascii="Calibri" w:hAnsi="Calibri" w:cs="Calibri"/>
        </w:rPr>
        <w:t xml:space="preserve">How did you find out about this Macquarie University DECRA EOI process? E.g. </w:t>
      </w:r>
      <w:r w:rsidR="00D73F1D" w:rsidRPr="008A1180">
        <w:rPr>
          <w:rFonts w:ascii="Calibri" w:hAnsi="Calibri" w:cs="Calibri"/>
        </w:rPr>
        <w:t xml:space="preserve">from your mentor, a </w:t>
      </w:r>
      <w:r w:rsidRPr="008A1180">
        <w:rPr>
          <w:rFonts w:ascii="Calibri" w:hAnsi="Calibri" w:cs="Calibri"/>
        </w:rPr>
        <w:t>Macquarie University announcement, Macquarie University flyer, colleague, email list server (please limit your response to 100 words</w:t>
      </w:r>
      <w:r w:rsidR="00CF5F59"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5E66F3" w:rsidRPr="008A1180" w14:paraId="50AFB5B1" w14:textId="77777777" w:rsidTr="00286DC9">
        <w:tc>
          <w:tcPr>
            <w:tcW w:w="10910" w:type="dxa"/>
            <w:shd w:val="clear" w:color="auto" w:fill="FFFFFF" w:themeFill="background1"/>
          </w:tcPr>
          <w:p w14:paraId="25F0AB83" w14:textId="77777777" w:rsidR="005E66F3" w:rsidRPr="008A1180" w:rsidRDefault="005E66F3" w:rsidP="00286DC9">
            <w:pPr>
              <w:rPr>
                <w:rFonts w:ascii="Calibri" w:hAnsi="Calibri" w:cs="Calibri"/>
              </w:rPr>
            </w:pPr>
          </w:p>
          <w:p w14:paraId="1CF07B1C" w14:textId="77777777" w:rsidR="005E66F3" w:rsidRPr="008A1180" w:rsidRDefault="005E66F3" w:rsidP="00286DC9">
            <w:pPr>
              <w:rPr>
                <w:rFonts w:ascii="Calibri" w:hAnsi="Calibri" w:cs="Calibri"/>
              </w:rPr>
            </w:pPr>
          </w:p>
        </w:tc>
      </w:tr>
    </w:tbl>
    <w:p w14:paraId="0366762E" w14:textId="77777777" w:rsidR="005E66F3" w:rsidRPr="008A1180" w:rsidRDefault="005E66F3" w:rsidP="00CF5F59">
      <w:pPr>
        <w:rPr>
          <w:rFonts w:ascii="Calibri" w:hAnsi="Calibri" w:cs="Calibri"/>
        </w:rPr>
      </w:pPr>
    </w:p>
    <w:sectPr w:rsidR="005E66F3" w:rsidRPr="008A1180" w:rsidSect="00CE3FB1">
      <w:headerReference w:type="default" r:id="rId16"/>
      <w:footerReference w:type="default" r:id="rId17"/>
      <w:pgSz w:w="12240" w:h="15840"/>
      <w:pgMar w:top="360" w:right="720" w:bottom="720" w:left="720" w:header="36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A667" w14:textId="77777777" w:rsidR="008A2D81" w:rsidRDefault="008A2D81" w:rsidP="001A0130">
      <w:pPr>
        <w:spacing w:after="0" w:line="240" w:lineRule="auto"/>
      </w:pPr>
      <w:r>
        <w:separator/>
      </w:r>
    </w:p>
  </w:endnote>
  <w:endnote w:type="continuationSeparator" w:id="0">
    <w:p w14:paraId="22AEC3A6" w14:textId="77777777" w:rsidR="008A2D81" w:rsidRDefault="008A2D81"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19528351"/>
      <w:docPartObj>
        <w:docPartGallery w:val="Page Numbers (Bottom of Page)"/>
        <w:docPartUnique/>
      </w:docPartObj>
    </w:sdtPr>
    <w:sdtEndPr>
      <w:rPr>
        <w:noProof/>
      </w:rPr>
    </w:sdtEndPr>
    <w:sdtContent>
      <w:p w14:paraId="17BB3F35" w14:textId="737DA6ED" w:rsidR="00CE3FB1" w:rsidRPr="00CE3FB1" w:rsidRDefault="00CE3FB1" w:rsidP="00CE3FB1">
        <w:pPr>
          <w:pStyle w:val="Footer"/>
          <w:jc w:val="center"/>
          <w:rPr>
            <w:rFonts w:ascii="Calibri" w:hAnsi="Calibri" w:cs="Calibri"/>
          </w:rPr>
        </w:pPr>
        <w:r w:rsidRPr="00CE3FB1">
          <w:rPr>
            <w:rFonts w:ascii="Calibri" w:hAnsi="Calibri" w:cs="Calibri"/>
          </w:rPr>
          <w:fldChar w:fldCharType="begin"/>
        </w:r>
        <w:r w:rsidRPr="00CE3FB1">
          <w:rPr>
            <w:rFonts w:ascii="Calibri" w:hAnsi="Calibri" w:cs="Calibri"/>
          </w:rPr>
          <w:instrText xml:space="preserve"> PAGE   \* MERGEFORMAT </w:instrText>
        </w:r>
        <w:r w:rsidRPr="00CE3FB1">
          <w:rPr>
            <w:rFonts w:ascii="Calibri" w:hAnsi="Calibri" w:cs="Calibri"/>
          </w:rPr>
          <w:fldChar w:fldCharType="separate"/>
        </w:r>
        <w:r w:rsidRPr="00CE3FB1">
          <w:rPr>
            <w:rFonts w:ascii="Calibri" w:hAnsi="Calibri" w:cs="Calibri"/>
            <w:noProof/>
          </w:rPr>
          <w:t>2</w:t>
        </w:r>
        <w:r w:rsidRPr="00CE3FB1">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2E8F" w14:textId="77777777" w:rsidR="008A2D81" w:rsidRDefault="008A2D81" w:rsidP="001A0130">
      <w:pPr>
        <w:spacing w:after="0" w:line="240" w:lineRule="auto"/>
      </w:pPr>
      <w:r>
        <w:separator/>
      </w:r>
    </w:p>
  </w:footnote>
  <w:footnote w:type="continuationSeparator" w:id="0">
    <w:p w14:paraId="66F567BD" w14:textId="77777777" w:rsidR="008A2D81" w:rsidRDefault="008A2D81"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B281" w14:textId="3EC9A196" w:rsidR="001A0130" w:rsidRDefault="00F55E05">
    <w:pPr>
      <w:pStyle w:val="Header"/>
    </w:pPr>
    <w:r>
      <w:rPr>
        <w:noProof/>
      </w:rPr>
      <mc:AlternateContent>
        <mc:Choice Requires="wps">
          <w:drawing>
            <wp:anchor distT="0" distB="0" distL="114300" distR="114300" simplePos="0" relativeHeight="251664384" behindDoc="0" locked="0" layoutInCell="1" allowOverlap="1" wp14:anchorId="5848D8D3" wp14:editId="20E73EC5">
              <wp:simplePos x="0" y="0"/>
              <wp:positionH relativeFrom="column">
                <wp:posOffset>-215798</wp:posOffset>
              </wp:positionH>
              <wp:positionV relativeFrom="paragraph">
                <wp:posOffset>-16458</wp:posOffset>
              </wp:positionV>
              <wp:extent cx="7285737" cy="9603816"/>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603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7F13E29" id="Rectangle 3" o:spid="_x0000_s1026" style="position:absolute;margin-left:-17pt;margin-top:-1.3pt;width:573.7pt;height:7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1DEC0CD1"/>
    <w:multiLevelType w:val="hybridMultilevel"/>
    <w:tmpl w:val="A56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8218D4"/>
    <w:multiLevelType w:val="hybridMultilevel"/>
    <w:tmpl w:val="5D4E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7A4103"/>
    <w:multiLevelType w:val="hybridMultilevel"/>
    <w:tmpl w:val="A3EE9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E81604"/>
    <w:multiLevelType w:val="hybridMultilevel"/>
    <w:tmpl w:val="7662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071150610">
    <w:abstractNumId w:val="5"/>
  </w:num>
  <w:num w:numId="2" w16cid:durableId="416286865">
    <w:abstractNumId w:val="0"/>
  </w:num>
  <w:num w:numId="3" w16cid:durableId="1838838737">
    <w:abstractNumId w:val="4"/>
  </w:num>
  <w:num w:numId="4" w16cid:durableId="1997606265">
    <w:abstractNumId w:val="2"/>
  </w:num>
  <w:num w:numId="5" w16cid:durableId="264073448">
    <w:abstractNumId w:val="1"/>
  </w:num>
  <w:num w:numId="6" w16cid:durableId="982661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A6B95"/>
    <w:rsid w:val="00005DB6"/>
    <w:rsid w:val="00033DDC"/>
    <w:rsid w:val="00081172"/>
    <w:rsid w:val="00094F56"/>
    <w:rsid w:val="000F1ECF"/>
    <w:rsid w:val="001127DE"/>
    <w:rsid w:val="001136C4"/>
    <w:rsid w:val="001303E0"/>
    <w:rsid w:val="00172841"/>
    <w:rsid w:val="00183696"/>
    <w:rsid w:val="001A0130"/>
    <w:rsid w:val="001E5F3C"/>
    <w:rsid w:val="001E777C"/>
    <w:rsid w:val="001E79AA"/>
    <w:rsid w:val="001F1FF3"/>
    <w:rsid w:val="00201054"/>
    <w:rsid w:val="00232876"/>
    <w:rsid w:val="002431B2"/>
    <w:rsid w:val="002475D7"/>
    <w:rsid w:val="00265CA0"/>
    <w:rsid w:val="00267116"/>
    <w:rsid w:val="0027520F"/>
    <w:rsid w:val="002E6463"/>
    <w:rsid w:val="002F58E0"/>
    <w:rsid w:val="00355DEE"/>
    <w:rsid w:val="003738C6"/>
    <w:rsid w:val="0038315D"/>
    <w:rsid w:val="003964FA"/>
    <w:rsid w:val="003A77AA"/>
    <w:rsid w:val="003B1107"/>
    <w:rsid w:val="003B49EC"/>
    <w:rsid w:val="003C48C8"/>
    <w:rsid w:val="003D21B4"/>
    <w:rsid w:val="003D55FB"/>
    <w:rsid w:val="00402433"/>
    <w:rsid w:val="00411BA4"/>
    <w:rsid w:val="00421F9B"/>
    <w:rsid w:val="00426D95"/>
    <w:rsid w:val="00430311"/>
    <w:rsid w:val="00436358"/>
    <w:rsid w:val="00441DBA"/>
    <w:rsid w:val="004A57D9"/>
    <w:rsid w:val="004B47A9"/>
    <w:rsid w:val="004F0368"/>
    <w:rsid w:val="00501D75"/>
    <w:rsid w:val="00511D47"/>
    <w:rsid w:val="005A20B8"/>
    <w:rsid w:val="005B07F2"/>
    <w:rsid w:val="005E40CB"/>
    <w:rsid w:val="005E66F3"/>
    <w:rsid w:val="005E6FA8"/>
    <w:rsid w:val="00605D4E"/>
    <w:rsid w:val="0060613D"/>
    <w:rsid w:val="00610980"/>
    <w:rsid w:val="00623F0E"/>
    <w:rsid w:val="00651F90"/>
    <w:rsid w:val="006662D2"/>
    <w:rsid w:val="006662F3"/>
    <w:rsid w:val="00666DD5"/>
    <w:rsid w:val="00687CFB"/>
    <w:rsid w:val="00696B6E"/>
    <w:rsid w:val="006975D2"/>
    <w:rsid w:val="006A5F0E"/>
    <w:rsid w:val="006B4220"/>
    <w:rsid w:val="006C28FD"/>
    <w:rsid w:val="00702421"/>
    <w:rsid w:val="00757E05"/>
    <w:rsid w:val="007600CE"/>
    <w:rsid w:val="00767A11"/>
    <w:rsid w:val="007718C6"/>
    <w:rsid w:val="0077539F"/>
    <w:rsid w:val="007B2B47"/>
    <w:rsid w:val="007B636F"/>
    <w:rsid w:val="007B643F"/>
    <w:rsid w:val="00802A59"/>
    <w:rsid w:val="008045C5"/>
    <w:rsid w:val="00835F7E"/>
    <w:rsid w:val="00841301"/>
    <w:rsid w:val="00866BB6"/>
    <w:rsid w:val="00872D54"/>
    <w:rsid w:val="00874B08"/>
    <w:rsid w:val="00897B73"/>
    <w:rsid w:val="008A1180"/>
    <w:rsid w:val="008A2D81"/>
    <w:rsid w:val="008B08FC"/>
    <w:rsid w:val="008D0322"/>
    <w:rsid w:val="008E4716"/>
    <w:rsid w:val="0093098D"/>
    <w:rsid w:val="009405AF"/>
    <w:rsid w:val="00944010"/>
    <w:rsid w:val="009C0440"/>
    <w:rsid w:val="009C6B90"/>
    <w:rsid w:val="009D3BDA"/>
    <w:rsid w:val="009D5E6F"/>
    <w:rsid w:val="009E70CA"/>
    <w:rsid w:val="00A44902"/>
    <w:rsid w:val="00A640B3"/>
    <w:rsid w:val="00A70963"/>
    <w:rsid w:val="00A953BC"/>
    <w:rsid w:val="00AA7E39"/>
    <w:rsid w:val="00AD4BE9"/>
    <w:rsid w:val="00AE71D0"/>
    <w:rsid w:val="00B32A36"/>
    <w:rsid w:val="00B81AC3"/>
    <w:rsid w:val="00BA66C3"/>
    <w:rsid w:val="00BE060D"/>
    <w:rsid w:val="00BE7ED6"/>
    <w:rsid w:val="00BF5BFA"/>
    <w:rsid w:val="00BF6CF9"/>
    <w:rsid w:val="00C25439"/>
    <w:rsid w:val="00C27299"/>
    <w:rsid w:val="00C51FBA"/>
    <w:rsid w:val="00C71BFB"/>
    <w:rsid w:val="00C721B5"/>
    <w:rsid w:val="00C86F79"/>
    <w:rsid w:val="00CA2701"/>
    <w:rsid w:val="00CA6B95"/>
    <w:rsid w:val="00CB16D2"/>
    <w:rsid w:val="00CC367F"/>
    <w:rsid w:val="00CD05DC"/>
    <w:rsid w:val="00CD566D"/>
    <w:rsid w:val="00CD5B0D"/>
    <w:rsid w:val="00CE3FB1"/>
    <w:rsid w:val="00CF168C"/>
    <w:rsid w:val="00CF5F59"/>
    <w:rsid w:val="00D069E4"/>
    <w:rsid w:val="00D17B01"/>
    <w:rsid w:val="00D27E0F"/>
    <w:rsid w:val="00D31C99"/>
    <w:rsid w:val="00D32162"/>
    <w:rsid w:val="00D45AE5"/>
    <w:rsid w:val="00D46235"/>
    <w:rsid w:val="00D61B0E"/>
    <w:rsid w:val="00D7399A"/>
    <w:rsid w:val="00D73F1D"/>
    <w:rsid w:val="00DA0926"/>
    <w:rsid w:val="00DB3723"/>
    <w:rsid w:val="00DC1831"/>
    <w:rsid w:val="00E3286D"/>
    <w:rsid w:val="00E413DD"/>
    <w:rsid w:val="00E41DDA"/>
    <w:rsid w:val="00E94A63"/>
    <w:rsid w:val="00E94FD8"/>
    <w:rsid w:val="00EC5BF5"/>
    <w:rsid w:val="00F17D69"/>
    <w:rsid w:val="00F23105"/>
    <w:rsid w:val="00F40180"/>
    <w:rsid w:val="00F403FD"/>
    <w:rsid w:val="00F53FDC"/>
    <w:rsid w:val="00F55003"/>
    <w:rsid w:val="00F55E05"/>
    <w:rsid w:val="00F61F55"/>
    <w:rsid w:val="00F84D61"/>
    <w:rsid w:val="00F90D9C"/>
    <w:rsid w:val="00FA3EB3"/>
    <w:rsid w:val="00FC1D34"/>
    <w:rsid w:val="00FD0428"/>
    <w:rsid w:val="00FD35A6"/>
    <w:rsid w:val="00FE283A"/>
    <w:rsid w:val="00FF126E"/>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1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AE71D0"/>
    <w:rPr>
      <w:color w:val="0096D2" w:themeColor="hyperlink"/>
      <w:u w:val="single"/>
    </w:rPr>
  </w:style>
  <w:style w:type="character" w:styleId="UnresolvedMention">
    <w:name w:val="Unresolved Mention"/>
    <w:basedOn w:val="DefaultParagraphFont"/>
    <w:uiPriority w:val="99"/>
    <w:semiHidden/>
    <w:unhideWhenUsed/>
    <w:rsid w:val="00AE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to.mq.edu.au/arc-eligibility-exemption-request-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development@mq.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c.gov.au/policies-strategies/policy/arc-medical-research-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research/research-expertise/research-strategy-and-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9557\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7E6E4C92A49D081208F242DE5E224"/>
        <w:category>
          <w:name w:val="General"/>
          <w:gallery w:val="placeholder"/>
        </w:category>
        <w:types>
          <w:type w:val="bbPlcHdr"/>
        </w:types>
        <w:behaviors>
          <w:behavior w:val="content"/>
        </w:behaviors>
        <w:guid w:val="{C9752383-05D4-401C-AE3E-1114EB11390A}"/>
      </w:docPartPr>
      <w:docPartBody>
        <w:p w:rsidR="00896EC2" w:rsidRDefault="00184C8D" w:rsidP="00184C8D">
          <w:pPr>
            <w:pStyle w:val="20B7E6E4C92A49D081208F242DE5E2244"/>
          </w:pPr>
          <w:r w:rsidRPr="00AE71D0">
            <w:rPr>
              <w:rFonts w:ascii="Calibri" w:hAnsi="Calibri" w:cs="Calibri"/>
            </w:rPr>
            <w:t>Instructions</w:t>
          </w:r>
        </w:p>
      </w:docPartBody>
    </w:docPart>
    <w:docPart>
      <w:docPartPr>
        <w:name w:val="DefaultPlaceholder_-1854013440"/>
        <w:category>
          <w:name w:val="General"/>
          <w:gallery w:val="placeholder"/>
        </w:category>
        <w:types>
          <w:type w:val="bbPlcHdr"/>
        </w:types>
        <w:behaviors>
          <w:behavior w:val="content"/>
        </w:behaviors>
        <w:guid w:val="{873B91BE-1994-486D-89BC-F105B0127EBF}"/>
      </w:docPartPr>
      <w:docPartBody>
        <w:p w:rsidR="00896EC2" w:rsidRDefault="00184C8D">
          <w:r w:rsidRPr="00062454">
            <w:rPr>
              <w:rStyle w:val="PlaceholderText"/>
            </w:rPr>
            <w:t>Click or tap here to enter text.</w:t>
          </w:r>
        </w:p>
      </w:docPartBody>
    </w:docPart>
    <w:docPart>
      <w:docPartPr>
        <w:name w:val="7FCECF85D63148F18EE6BCBF3384CF86"/>
        <w:category>
          <w:name w:val="General"/>
          <w:gallery w:val="placeholder"/>
        </w:category>
        <w:types>
          <w:type w:val="bbPlcHdr"/>
        </w:types>
        <w:behaviors>
          <w:behavior w:val="content"/>
        </w:behaviors>
        <w:guid w:val="{F596F283-5CCE-47B2-AF6C-CA3398421A14}"/>
      </w:docPartPr>
      <w:docPartBody>
        <w:p w:rsidR="00896EC2" w:rsidRDefault="00184C8D" w:rsidP="00184C8D">
          <w:pPr>
            <w:pStyle w:val="7FCECF85D63148F18EE6BCBF3384CF86"/>
          </w:pPr>
          <w:r w:rsidRPr="000624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39FC95D-8AE2-424E-9E29-D2EAF0C66624}"/>
      </w:docPartPr>
      <w:docPartBody>
        <w:p w:rsidR="00896EC2" w:rsidRDefault="00184C8D">
          <w:r w:rsidRPr="001D3A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D"/>
    <w:rsid w:val="00184C8D"/>
    <w:rsid w:val="002718BC"/>
    <w:rsid w:val="006A4322"/>
    <w:rsid w:val="007229F6"/>
    <w:rsid w:val="00823F13"/>
    <w:rsid w:val="0086175D"/>
    <w:rsid w:val="00896EC2"/>
    <w:rsid w:val="00944AA8"/>
    <w:rsid w:val="00D6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4C8D"/>
    <w:rPr>
      <w:rFonts w:asciiTheme="minorHAnsi" w:hAnsiTheme="minorHAnsi"/>
      <w:b w:val="0"/>
      <w:i w:val="0"/>
      <w:iCs/>
      <w:caps w:val="0"/>
      <w:smallCaps w:val="0"/>
    </w:rPr>
  </w:style>
  <w:style w:type="character" w:styleId="PlaceholderText">
    <w:name w:val="Placeholder Text"/>
    <w:basedOn w:val="DefaultParagraphFont"/>
    <w:uiPriority w:val="99"/>
    <w:semiHidden/>
    <w:rsid w:val="00184C8D"/>
    <w:rPr>
      <w:color w:val="808080"/>
    </w:rPr>
  </w:style>
  <w:style w:type="paragraph" w:customStyle="1" w:styleId="20B7E6E4C92A49D081208F242DE5E2244">
    <w:name w:val="20B7E6E4C92A49D081208F242DE5E2244"/>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7FCECF85D63148F18EE6BCBF3384CF86">
    <w:name w:val="7FCECF85D63148F18EE6BCBF3384CF86"/>
    <w:rsid w:val="00184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64E9D13-A1A0-413A-B0A6-08454BCE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2021-01-18T04:16:00Z</dcterms:created>
  <dcterms:modified xsi:type="dcterms:W3CDTF">2023-07-05T02:36:00Z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